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42" w:rsidRPr="008F3B87" w:rsidRDefault="008F3B87" w:rsidP="008F3B87">
      <w:pPr>
        <w:tabs>
          <w:tab w:val="left" w:pos="360"/>
        </w:tabs>
        <w:jc w:val="center"/>
        <w:rPr>
          <w:b/>
          <w:sz w:val="32"/>
          <w:szCs w:val="32"/>
        </w:rPr>
      </w:pPr>
      <w:r w:rsidRPr="008F3B87">
        <w:rPr>
          <w:b/>
          <w:sz w:val="32"/>
          <w:szCs w:val="32"/>
        </w:rPr>
        <w:t>REVISION OF UNIT 7: RECIPES AND EATING HABITS  ENGLISH 9</w:t>
      </w:r>
    </w:p>
    <w:p w:rsidR="00BC6F1A" w:rsidRPr="0096744C" w:rsidRDefault="00BC6F1A" w:rsidP="00BC6F1A">
      <w:pPr>
        <w:tabs>
          <w:tab w:val="left" w:pos="360"/>
        </w:tabs>
        <w:rPr>
          <w:b/>
          <w:color w:val="FF0000"/>
          <w:sz w:val="28"/>
        </w:rPr>
      </w:pPr>
      <w:bookmarkStart w:id="0" w:name="bookmark2"/>
      <w:r w:rsidRPr="0096744C">
        <w:rPr>
          <w:b/>
          <w:color w:val="FF0000"/>
          <w:sz w:val="28"/>
        </w:rPr>
        <w:t>A.</w:t>
      </w:r>
      <w:r w:rsidRPr="0096744C">
        <w:rPr>
          <w:b/>
          <w:color w:val="FF0000"/>
          <w:sz w:val="28"/>
        </w:rPr>
        <w:tab/>
        <w:t>PHONETICS</w:t>
      </w:r>
      <w:r w:rsidR="0030471C" w:rsidRPr="0096744C">
        <w:rPr>
          <w:b/>
          <w:color w:val="FF0000"/>
          <w:sz w:val="28"/>
        </w:rPr>
        <w:t xml:space="preserve"> AND PHONOLOGY</w:t>
      </w:r>
    </w:p>
    <w:p w:rsidR="00BC6F1A" w:rsidRPr="00F13EF9" w:rsidRDefault="00BC6F1A" w:rsidP="00BC6F1A">
      <w:pPr>
        <w:tabs>
          <w:tab w:val="left" w:pos="360"/>
        </w:tabs>
        <w:rPr>
          <w:b/>
        </w:rPr>
      </w:pPr>
      <w:r w:rsidRPr="00F13EF9">
        <w:rPr>
          <w:b/>
        </w:rPr>
        <w:t>I.</w:t>
      </w:r>
      <w:r w:rsidRPr="00F13EF9">
        <w:rPr>
          <w:b/>
        </w:rPr>
        <w:tab/>
        <w:t>Find the word which has a different sound in the underlined part.</w:t>
      </w:r>
    </w:p>
    <w:p w:rsidR="00BC6F1A" w:rsidRPr="00F13EF9" w:rsidRDefault="00BC6F1A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1.</w:t>
      </w:r>
      <w:r w:rsidRPr="00F13EF9">
        <w:tab/>
        <w:t>A. te</w:t>
      </w:r>
      <w:r w:rsidRPr="00F13EF9">
        <w:rPr>
          <w:u w:val="single"/>
        </w:rPr>
        <w:t>n</w:t>
      </w:r>
      <w:r w:rsidRPr="00F13EF9">
        <w:t>der</w:t>
      </w:r>
      <w:r w:rsidR="0006023D" w:rsidRPr="00F13EF9">
        <w:tab/>
        <w:t>B. gar</w:t>
      </w:r>
      <w:r w:rsidR="0006023D" w:rsidRPr="00F13EF9">
        <w:rPr>
          <w:u w:val="single"/>
        </w:rPr>
        <w:t>n</w:t>
      </w:r>
      <w:r w:rsidR="0006023D" w:rsidRPr="00F13EF9">
        <w:t>ish</w:t>
      </w:r>
      <w:r w:rsidR="0006023D" w:rsidRPr="00F13EF9">
        <w:tab/>
        <w:t>C. drai</w:t>
      </w:r>
      <w:r w:rsidR="0006023D" w:rsidRPr="00F13EF9">
        <w:rPr>
          <w:u w:val="single"/>
        </w:rPr>
        <w:t>n</w:t>
      </w:r>
      <w:r w:rsidR="0006023D" w:rsidRPr="00F13EF9">
        <w:tab/>
        <w:t>D. spri</w:t>
      </w:r>
      <w:r w:rsidR="0006023D" w:rsidRPr="00F13EF9">
        <w:rPr>
          <w:u w:val="single"/>
        </w:rPr>
        <w:t>n</w:t>
      </w:r>
      <w:r w:rsidR="0006023D" w:rsidRPr="00F13EF9">
        <w:t>kle</w:t>
      </w:r>
    </w:p>
    <w:p w:rsidR="00BC6F1A" w:rsidRPr="00F13EF9" w:rsidRDefault="00BC6F1A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2.</w:t>
      </w:r>
      <w:r w:rsidRPr="00F13EF9">
        <w:tab/>
        <w:t>A. gr</w:t>
      </w:r>
      <w:r w:rsidRPr="00F13EF9">
        <w:rPr>
          <w:u w:val="single"/>
        </w:rPr>
        <w:t>i</w:t>
      </w:r>
      <w:r w:rsidRPr="00F13EF9">
        <w:t>ll</w:t>
      </w:r>
      <w:r w:rsidR="0006023D" w:rsidRPr="00F13EF9">
        <w:tab/>
        <w:t>B. garn</w:t>
      </w:r>
      <w:r w:rsidR="0006023D" w:rsidRPr="00F13EF9">
        <w:rPr>
          <w:u w:val="single"/>
        </w:rPr>
        <w:t>i</w:t>
      </w:r>
      <w:r w:rsidR="0006023D" w:rsidRPr="00F13EF9">
        <w:t>sh</w:t>
      </w:r>
      <w:r w:rsidR="0006023D" w:rsidRPr="00F13EF9">
        <w:tab/>
        <w:t>C. d</w:t>
      </w:r>
      <w:r w:rsidR="0006023D" w:rsidRPr="00F13EF9">
        <w:rPr>
          <w:u w:val="single"/>
        </w:rPr>
        <w:t>i</w:t>
      </w:r>
      <w:r w:rsidR="0006023D" w:rsidRPr="00F13EF9">
        <w:t>p</w:t>
      </w:r>
      <w:r w:rsidR="0006023D" w:rsidRPr="00F13EF9">
        <w:tab/>
        <w:t>D. sl</w:t>
      </w:r>
      <w:r w:rsidR="0006023D" w:rsidRPr="00F13EF9">
        <w:rPr>
          <w:u w:val="single"/>
        </w:rPr>
        <w:t>i</w:t>
      </w:r>
      <w:r w:rsidR="0006023D" w:rsidRPr="00F13EF9">
        <w:t>ce</w:t>
      </w:r>
    </w:p>
    <w:p w:rsidR="00BC6F1A" w:rsidRPr="00F13EF9" w:rsidRDefault="00BC6F1A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3.</w:t>
      </w:r>
      <w:r w:rsidRPr="00F13EF9">
        <w:tab/>
        <w:t>A. h</w:t>
      </w:r>
      <w:r w:rsidRPr="00F13EF9">
        <w:rPr>
          <w:u w:val="single"/>
        </w:rPr>
        <w:t>ea</w:t>
      </w:r>
      <w:r w:rsidRPr="00F13EF9">
        <w:t>d</w:t>
      </w:r>
      <w:r w:rsidR="0006023D" w:rsidRPr="00F13EF9">
        <w:tab/>
        <w:t>B. spr</w:t>
      </w:r>
      <w:r w:rsidR="0006023D" w:rsidRPr="00F13EF9">
        <w:rPr>
          <w:u w:val="single"/>
        </w:rPr>
        <w:t>ea</w:t>
      </w:r>
      <w:r w:rsidR="0006023D" w:rsidRPr="00F13EF9">
        <w:t>d</w:t>
      </w:r>
      <w:r w:rsidR="0006023D" w:rsidRPr="00F13EF9">
        <w:tab/>
        <w:t>C. cr</w:t>
      </w:r>
      <w:r w:rsidR="0006023D" w:rsidRPr="00F13EF9">
        <w:rPr>
          <w:u w:val="single"/>
        </w:rPr>
        <w:t>ea</w:t>
      </w:r>
      <w:r w:rsidR="0006023D" w:rsidRPr="00F13EF9">
        <w:t>m</w:t>
      </w:r>
      <w:r w:rsidR="0006023D" w:rsidRPr="00F13EF9">
        <w:tab/>
        <w:t>D. br</w:t>
      </w:r>
      <w:r w:rsidR="0006023D" w:rsidRPr="00F13EF9">
        <w:rPr>
          <w:u w:val="single"/>
        </w:rPr>
        <w:t>ea</w:t>
      </w:r>
      <w:r w:rsidR="0006023D" w:rsidRPr="00F13EF9">
        <w:t>d</w:t>
      </w:r>
    </w:p>
    <w:p w:rsidR="00BC6F1A" w:rsidRPr="00F13EF9" w:rsidRDefault="00BC6F1A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4.</w:t>
      </w:r>
      <w:r w:rsidRPr="00F13EF9">
        <w:tab/>
        <w:t xml:space="preserve">A. </w:t>
      </w:r>
      <w:r w:rsidRPr="00F13EF9">
        <w:rPr>
          <w:u w:val="single"/>
        </w:rPr>
        <w:t>s</w:t>
      </w:r>
      <w:r w:rsidRPr="00F13EF9">
        <w:t>auce</w:t>
      </w:r>
      <w:r w:rsidR="0006023D" w:rsidRPr="00F13EF9">
        <w:tab/>
        <w:t xml:space="preserve">B. </w:t>
      </w:r>
      <w:r w:rsidR="0006023D" w:rsidRPr="00F13EF9">
        <w:rPr>
          <w:u w:val="single"/>
        </w:rPr>
        <w:t>s</w:t>
      </w:r>
      <w:r w:rsidR="0006023D" w:rsidRPr="00F13EF9">
        <w:t>team</w:t>
      </w:r>
      <w:r w:rsidR="0006023D" w:rsidRPr="00F13EF9">
        <w:tab/>
        <w:t xml:space="preserve">C. </w:t>
      </w:r>
      <w:r w:rsidR="0006023D" w:rsidRPr="00F13EF9">
        <w:rPr>
          <w:u w:val="single"/>
        </w:rPr>
        <w:t>s</w:t>
      </w:r>
      <w:r w:rsidR="0006023D" w:rsidRPr="00F13EF9">
        <w:t>ugar</w:t>
      </w:r>
      <w:r w:rsidR="0006023D" w:rsidRPr="00F13EF9">
        <w:tab/>
        <w:t xml:space="preserve">D. </w:t>
      </w:r>
      <w:r w:rsidR="0006023D" w:rsidRPr="00F13EF9">
        <w:rPr>
          <w:u w:val="single"/>
        </w:rPr>
        <w:t>s</w:t>
      </w:r>
      <w:r w:rsidR="0006023D" w:rsidRPr="00F13EF9">
        <w:t>tew</w:t>
      </w:r>
    </w:p>
    <w:p w:rsidR="0006023D" w:rsidRPr="00F13EF9" w:rsidRDefault="00BC6F1A" w:rsidP="0006023D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5.</w:t>
      </w:r>
      <w:r w:rsidRPr="00F13EF9">
        <w:tab/>
      </w:r>
      <w:r w:rsidR="0006023D" w:rsidRPr="00F13EF9">
        <w:t>A. marin</w:t>
      </w:r>
      <w:r w:rsidR="0006023D" w:rsidRPr="00F13EF9">
        <w:rPr>
          <w:u w:val="single"/>
        </w:rPr>
        <w:t>a</w:t>
      </w:r>
      <w:r w:rsidR="0006023D" w:rsidRPr="00F13EF9">
        <w:t>te</w:t>
      </w:r>
      <w:r w:rsidR="0006023D" w:rsidRPr="00F13EF9">
        <w:tab/>
        <w:t>B. gr</w:t>
      </w:r>
      <w:r w:rsidR="0006023D" w:rsidRPr="00F13EF9">
        <w:rPr>
          <w:u w:val="single"/>
        </w:rPr>
        <w:t>a</w:t>
      </w:r>
      <w:r w:rsidR="0006023D" w:rsidRPr="00F13EF9">
        <w:t>te</w:t>
      </w:r>
      <w:r w:rsidR="0006023D" w:rsidRPr="00F13EF9">
        <w:tab/>
        <w:t>C. sh</w:t>
      </w:r>
      <w:r w:rsidR="0006023D" w:rsidRPr="00F13EF9">
        <w:rPr>
          <w:u w:val="single"/>
        </w:rPr>
        <w:t>a</w:t>
      </w:r>
      <w:r w:rsidR="0006023D" w:rsidRPr="00F13EF9">
        <w:t>llot</w:t>
      </w:r>
      <w:r w:rsidR="0006023D" w:rsidRPr="00F13EF9">
        <w:tab/>
        <w:t>D. st</w:t>
      </w:r>
      <w:r w:rsidR="0006023D" w:rsidRPr="00F13EF9">
        <w:rPr>
          <w:u w:val="single"/>
        </w:rPr>
        <w:t>a</w:t>
      </w:r>
      <w:r w:rsidR="0006023D" w:rsidRPr="00F13EF9">
        <w:t>ple</w:t>
      </w:r>
    </w:p>
    <w:p w:rsidR="0006023D" w:rsidRPr="00F13EF9" w:rsidRDefault="0006023D" w:rsidP="0006023D">
      <w:pPr>
        <w:tabs>
          <w:tab w:val="left" w:pos="360"/>
          <w:tab w:val="left" w:pos="2520"/>
          <w:tab w:val="left" w:pos="4680"/>
          <w:tab w:val="left" w:pos="6840"/>
        </w:tabs>
        <w:rPr>
          <w:b/>
        </w:rPr>
      </w:pPr>
      <w:r w:rsidRPr="00F13EF9">
        <w:rPr>
          <w:b/>
        </w:rPr>
        <w:t>II.</w:t>
      </w:r>
      <w:r w:rsidRPr="00F13EF9">
        <w:rPr>
          <w:b/>
        </w:rPr>
        <w:tab/>
        <w:t>Choose the word which has a different stress pattern from the others.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1.</w:t>
      </w:r>
      <w:r w:rsidRPr="00F13EF9">
        <w:tab/>
        <w:t>A. tomato</w:t>
      </w:r>
      <w:r w:rsidRPr="00F13EF9">
        <w:tab/>
      </w:r>
      <w:r w:rsidR="00BC6F1A" w:rsidRPr="00F13EF9">
        <w:t>B. nutritious</w:t>
      </w:r>
      <w:r w:rsidRPr="00F13EF9">
        <w:tab/>
        <w:t>C</w:t>
      </w:r>
      <w:r w:rsidR="00BC6F1A" w:rsidRPr="00F13EF9">
        <w:t>. ingredient</w:t>
      </w:r>
      <w:r w:rsidRPr="00F13EF9">
        <w:tab/>
      </w:r>
      <w:r w:rsidR="00BC6F1A" w:rsidRPr="00F13EF9">
        <w:t>D. tablespoon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2.</w:t>
      </w:r>
      <w:r w:rsidRPr="00F13EF9">
        <w:tab/>
        <w:t>A. ingredient</w:t>
      </w:r>
      <w:r w:rsidRPr="00F13EF9">
        <w:tab/>
      </w:r>
      <w:r w:rsidR="00FF21B6" w:rsidRPr="00F13EF9">
        <w:t>B</w:t>
      </w:r>
      <w:r w:rsidR="00BC6F1A" w:rsidRPr="00F13EF9">
        <w:t>. traditional</w:t>
      </w:r>
      <w:r w:rsidRPr="00F13EF9">
        <w:tab/>
        <w:t>C</w:t>
      </w:r>
      <w:r w:rsidR="00BC6F1A" w:rsidRPr="00F13EF9">
        <w:t>.</w:t>
      </w:r>
      <w:r w:rsidRPr="00F13EF9">
        <w:t xml:space="preserve"> </w:t>
      </w:r>
      <w:r w:rsidR="00BC6F1A" w:rsidRPr="00F13EF9">
        <w:t>repeat</w:t>
      </w:r>
      <w:r w:rsidRPr="00F13EF9">
        <w:tab/>
      </w:r>
      <w:r w:rsidR="00BC6F1A" w:rsidRPr="00F13EF9">
        <w:t>D. avocado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3.</w:t>
      </w:r>
      <w:r w:rsidRPr="00F13EF9">
        <w:tab/>
        <w:t>A. celery</w:t>
      </w:r>
      <w:r w:rsidRPr="00F13EF9">
        <w:tab/>
      </w:r>
      <w:r w:rsidR="00BC6F1A" w:rsidRPr="00F13EF9">
        <w:t>B. benefit</w:t>
      </w:r>
      <w:r w:rsidRPr="00F13EF9">
        <w:tab/>
        <w:t>C</w:t>
      </w:r>
      <w:r w:rsidR="00BC6F1A" w:rsidRPr="00F13EF9">
        <w:t>. engineer</w:t>
      </w:r>
      <w:r w:rsidRPr="00F13EF9">
        <w:tab/>
      </w:r>
      <w:r w:rsidR="00BC6F1A" w:rsidRPr="00F13EF9">
        <w:t>D. versatile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4.</w:t>
      </w:r>
      <w:r w:rsidRPr="00F13EF9">
        <w:tab/>
        <w:t>A. tender</w:t>
      </w:r>
      <w:r w:rsidRPr="00F13EF9">
        <w:tab/>
      </w:r>
      <w:r w:rsidR="00BC6F1A" w:rsidRPr="00F13EF9">
        <w:t>B. simmer</w:t>
      </w:r>
      <w:r w:rsidRPr="00F13EF9">
        <w:tab/>
        <w:t>C</w:t>
      </w:r>
      <w:r w:rsidR="00BC6F1A" w:rsidRPr="00F13EF9">
        <w:t>. cucumber</w:t>
      </w:r>
      <w:r w:rsidRPr="00F13EF9">
        <w:tab/>
      </w:r>
      <w:r w:rsidR="00BC6F1A" w:rsidRPr="00F13EF9">
        <w:t>D. delicious</w:t>
      </w:r>
    </w:p>
    <w:p w:rsidR="00BC6F1A" w:rsidRPr="00F13EF9" w:rsidRDefault="0006023D" w:rsidP="00BC6F1A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5.</w:t>
      </w:r>
      <w:r w:rsidRPr="00F13EF9">
        <w:tab/>
        <w:t>A. significant</w:t>
      </w:r>
      <w:r w:rsidRPr="00F13EF9">
        <w:tab/>
      </w:r>
      <w:r w:rsidR="00BC6F1A" w:rsidRPr="00F13EF9">
        <w:t>B. diverse</w:t>
      </w:r>
      <w:r w:rsidRPr="00F13EF9">
        <w:tab/>
        <w:t>C</w:t>
      </w:r>
      <w:r w:rsidR="00BC6F1A" w:rsidRPr="00F13EF9">
        <w:t>. garnish</w:t>
      </w:r>
      <w:r w:rsidRPr="00F13EF9">
        <w:tab/>
      </w:r>
      <w:r w:rsidR="00BC6F1A" w:rsidRPr="00F13EF9">
        <w:t>D. combine</w:t>
      </w:r>
    </w:p>
    <w:p w:rsidR="006D0B30" w:rsidRPr="0096744C" w:rsidRDefault="006D0B30" w:rsidP="006D0B30">
      <w:pPr>
        <w:rPr>
          <w:b/>
          <w:color w:val="FF0000"/>
          <w:sz w:val="28"/>
        </w:rPr>
      </w:pPr>
      <w:r w:rsidRPr="0096744C">
        <w:rPr>
          <w:b/>
          <w:color w:val="FF0000"/>
          <w:sz w:val="28"/>
        </w:rPr>
        <w:t>B. VOCABUALRY AND GRAMMAR</w:t>
      </w:r>
      <w:bookmarkEnd w:id="0"/>
    </w:p>
    <w:p w:rsidR="006D0B30" w:rsidRPr="00F13EF9" w:rsidRDefault="006D0B30" w:rsidP="00956B7B">
      <w:pPr>
        <w:tabs>
          <w:tab w:val="left" w:pos="360"/>
        </w:tabs>
        <w:rPr>
          <w:b/>
        </w:rPr>
      </w:pPr>
      <w:r w:rsidRPr="00F13EF9">
        <w:rPr>
          <w:b/>
        </w:rPr>
        <w:t>I.</w:t>
      </w:r>
      <w:r w:rsidR="0006023D" w:rsidRPr="00F13EF9">
        <w:rPr>
          <w:b/>
        </w:rPr>
        <w:tab/>
      </w:r>
      <w:r w:rsidRPr="00F13EF9">
        <w:rPr>
          <w:b/>
        </w:rPr>
        <w:t xml:space="preserve">Complete the sentences with </w:t>
      </w:r>
      <w:r w:rsidRPr="00F13EF9">
        <w:rPr>
          <w:b/>
          <w:i/>
        </w:rPr>
        <w:t>a, an, some</w:t>
      </w:r>
      <w:r w:rsidRPr="00F13EF9">
        <w:rPr>
          <w:b/>
        </w:rPr>
        <w:t xml:space="preserve"> or </w:t>
      </w:r>
      <w:r w:rsidRPr="00F13EF9">
        <w:rPr>
          <w:b/>
          <w:i/>
        </w:rPr>
        <w:t>any</w:t>
      </w:r>
      <w:r w:rsidRPr="00F13EF9">
        <w:rPr>
          <w:b/>
        </w:rPr>
        <w:t>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1.</w:t>
      </w:r>
      <w:r w:rsidRPr="00F13EF9">
        <w:tab/>
        <w:t xml:space="preserve">There is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6D0B30" w:rsidRPr="00F13EF9">
        <w:t>banana in the basket.</w:t>
      </w:r>
    </w:p>
    <w:p w:rsidR="006D0B30" w:rsidRPr="00F13EF9" w:rsidRDefault="006D0B30" w:rsidP="00956B7B">
      <w:pPr>
        <w:tabs>
          <w:tab w:val="left" w:pos="360"/>
        </w:tabs>
      </w:pPr>
      <w:r w:rsidRPr="00F13EF9">
        <w:t>2.</w:t>
      </w:r>
      <w:r w:rsidR="00956B7B" w:rsidRPr="00F13EF9">
        <w:tab/>
        <w:t>I</w:t>
      </w:r>
      <w:r w:rsidRPr="00F13EF9">
        <w:t xml:space="preserve"> need</w:t>
      </w:r>
      <w:r w:rsidR="00956B7B" w:rsidRPr="00F13EF9">
        <w:t xml:space="preserve"> </w:t>
      </w:r>
      <w:r w:rsidR="00956B7B" w:rsidRPr="00F13EF9">
        <w:rPr>
          <w:u w:val="single"/>
        </w:rPr>
        <w:tab/>
      </w:r>
      <w:r w:rsidR="00956B7B" w:rsidRPr="00F13EF9">
        <w:rPr>
          <w:u w:val="single"/>
        </w:rPr>
        <w:tab/>
      </w:r>
      <w:r w:rsidR="00956B7B" w:rsidRPr="00F13EF9">
        <w:t xml:space="preserve"> </w:t>
      </w:r>
      <w:r w:rsidRPr="00F13EF9">
        <w:t>tea.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3.</w:t>
      </w:r>
      <w:r w:rsidRPr="00F13EF9">
        <w:tab/>
      </w:r>
      <w:r w:rsidR="006D0B30" w:rsidRPr="00F13EF9">
        <w:t>Are there</w:t>
      </w:r>
      <w:r w:rsidR="00D30BC1"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tomatoes in the fridge?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4.</w:t>
      </w:r>
      <w:r w:rsidRPr="00F13EF9">
        <w:tab/>
      </w:r>
      <w:r w:rsidR="006D0B30" w:rsidRPr="00F13EF9">
        <w:t>We have</w:t>
      </w:r>
      <w:r w:rsidR="00D30BC1"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rice, but we don’t have meat.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5.</w:t>
      </w:r>
      <w:r w:rsidRPr="00F13EF9">
        <w:tab/>
      </w:r>
      <w:r w:rsidR="006D0B30" w:rsidRPr="00F13EF9">
        <w:t>There’s</w:t>
      </w:r>
      <w:r w:rsidR="00D30BC1"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orange on the table.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6.</w:t>
      </w:r>
      <w:r w:rsidRPr="00F13EF9">
        <w:tab/>
      </w:r>
      <w:r w:rsidR="006D0B30" w:rsidRPr="00F13EF9">
        <w:t>I’d like</w:t>
      </w:r>
      <w:r w:rsidR="00D30BC1"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apple juice.</w:t>
      </w:r>
    </w:p>
    <w:p w:rsidR="006D0B30" w:rsidRPr="00F13EF9" w:rsidRDefault="00956B7B" w:rsidP="00956B7B">
      <w:pPr>
        <w:tabs>
          <w:tab w:val="left" w:pos="360"/>
        </w:tabs>
      </w:pPr>
      <w:r w:rsidRPr="00F13EF9">
        <w:t>7.</w:t>
      </w:r>
      <w:r w:rsidRPr="00F13EF9">
        <w:tab/>
      </w:r>
      <w:r w:rsidR="006D0B30" w:rsidRPr="00F13EF9">
        <w:t>He has</w:t>
      </w:r>
      <w:r w:rsidRPr="00F13EF9">
        <w:t xml:space="preserve">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 xml:space="preserve">TV and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computer.</w:t>
      </w:r>
    </w:p>
    <w:p w:rsidR="00956B7B" w:rsidRPr="00F13EF9" w:rsidRDefault="00956B7B" w:rsidP="00956B7B">
      <w:pPr>
        <w:tabs>
          <w:tab w:val="left" w:pos="360"/>
        </w:tabs>
      </w:pPr>
      <w:r w:rsidRPr="00F13EF9">
        <w:t>8.</w:t>
      </w:r>
      <w:r w:rsidRPr="00F13EF9">
        <w:tab/>
        <w:t xml:space="preserve">Would you like </w:t>
      </w:r>
      <w:r w:rsidR="00D30BC1" w:rsidRPr="00F13EF9">
        <w:rPr>
          <w:u w:val="single"/>
        </w:rPr>
        <w:tab/>
      </w:r>
      <w:r w:rsidR="00D30BC1" w:rsidRPr="00F13EF9">
        <w:rPr>
          <w:u w:val="single"/>
        </w:rPr>
        <w:tab/>
      </w:r>
      <w:r w:rsidR="00D30BC1" w:rsidRPr="00F13EF9">
        <w:t xml:space="preserve"> </w:t>
      </w:r>
      <w:r w:rsidRPr="00F13EF9">
        <w:t>ice- cream?</w:t>
      </w:r>
    </w:p>
    <w:p w:rsidR="006D0B30" w:rsidRPr="00F13EF9" w:rsidRDefault="006D0B30" w:rsidP="00956B7B">
      <w:pPr>
        <w:tabs>
          <w:tab w:val="left" w:pos="360"/>
        </w:tabs>
      </w:pPr>
      <w:r w:rsidRPr="00F13EF9">
        <w:t>9.</w:t>
      </w:r>
      <w:r w:rsidR="00956B7B" w:rsidRPr="00F13EF9">
        <w:tab/>
        <w:t>I</w:t>
      </w:r>
      <w:r w:rsidRPr="00F13EF9">
        <w:t xml:space="preserve"> have</w:t>
      </w:r>
      <w:r w:rsidR="00956B7B" w:rsidRPr="00F13EF9">
        <w:t xml:space="preserve"> </w:t>
      </w:r>
      <w:r w:rsidR="00956B7B" w:rsidRPr="00F13EF9">
        <w:rPr>
          <w:u w:val="single"/>
        </w:rPr>
        <w:tab/>
      </w:r>
      <w:r w:rsidR="00956B7B" w:rsidRPr="00F13EF9">
        <w:rPr>
          <w:u w:val="single"/>
        </w:rPr>
        <w:tab/>
      </w:r>
      <w:r w:rsidR="00956B7B" w:rsidRPr="00F13EF9">
        <w:t xml:space="preserve"> friends in Hue.</w:t>
      </w:r>
    </w:p>
    <w:p w:rsidR="006D0B30" w:rsidRPr="00F13EF9" w:rsidRDefault="006D0B30" w:rsidP="00956B7B">
      <w:pPr>
        <w:tabs>
          <w:tab w:val="left" w:pos="360"/>
        </w:tabs>
      </w:pPr>
      <w:r w:rsidRPr="00F13EF9">
        <w:t>10.</w:t>
      </w:r>
      <w:r w:rsidR="00956B7B" w:rsidRPr="00F13EF9">
        <w:tab/>
      </w:r>
      <w:r w:rsidRPr="00F13EF9">
        <w:t>Do you have</w:t>
      </w:r>
      <w:r w:rsidR="00956B7B" w:rsidRPr="00F13EF9">
        <w:t xml:space="preserve"> </w:t>
      </w:r>
      <w:r w:rsidR="00956B7B" w:rsidRPr="00F13EF9">
        <w:rPr>
          <w:u w:val="single"/>
        </w:rPr>
        <w:tab/>
      </w:r>
      <w:r w:rsidR="00956B7B" w:rsidRPr="00F13EF9">
        <w:rPr>
          <w:u w:val="single"/>
        </w:rPr>
        <w:tab/>
      </w:r>
      <w:r w:rsidR="00956B7B" w:rsidRPr="00F13EF9">
        <w:t xml:space="preserve"> </w:t>
      </w:r>
      <w:r w:rsidRPr="00F13EF9">
        <w:t>dogs or cats at home?</w:t>
      </w:r>
    </w:p>
    <w:p w:rsidR="006D0B30" w:rsidRPr="00F13EF9" w:rsidRDefault="00D30BC1" w:rsidP="00D30BC1">
      <w:pPr>
        <w:tabs>
          <w:tab w:val="left" w:pos="360"/>
        </w:tabs>
        <w:rPr>
          <w:b/>
        </w:rPr>
      </w:pPr>
      <w:r w:rsidRPr="00F13EF9">
        <w:rPr>
          <w:b/>
        </w:rPr>
        <w:t>II.</w:t>
      </w:r>
      <w:r w:rsidRPr="00F13EF9">
        <w:rPr>
          <w:b/>
        </w:rPr>
        <w:tab/>
      </w:r>
      <w:r w:rsidR="006D0B30" w:rsidRPr="00F13EF9">
        <w:rPr>
          <w:b/>
        </w:rPr>
        <w:t>Put the verbs in brackets into the correct tenses of the conditionals.</w:t>
      </w:r>
    </w:p>
    <w:p w:rsidR="006D0B30" w:rsidRPr="00F13EF9" w:rsidRDefault="00D30BC1" w:rsidP="00D30BC1">
      <w:pPr>
        <w:tabs>
          <w:tab w:val="left" w:pos="360"/>
        </w:tabs>
      </w:pPr>
      <w:r w:rsidRPr="00F13EF9">
        <w:t>1.</w:t>
      </w:r>
      <w:r w:rsidRPr="00F13EF9">
        <w:tab/>
      </w:r>
      <w:r w:rsidR="006D0B30" w:rsidRPr="00F13EF9">
        <w:t xml:space="preserve">If you </w:t>
      </w:r>
      <w:r w:rsidR="006D0B30" w:rsidRPr="00F13EF9">
        <w:rPr>
          <w:b/>
        </w:rPr>
        <w:t>(not go)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="006D0B30" w:rsidRPr="00F13EF9">
        <w:t xml:space="preserve"> away I’ll send for the police.</w:t>
      </w:r>
    </w:p>
    <w:p w:rsidR="006D0B30" w:rsidRPr="00F13EF9" w:rsidRDefault="00D30BC1" w:rsidP="00D30BC1">
      <w:pPr>
        <w:tabs>
          <w:tab w:val="left" w:pos="360"/>
        </w:tabs>
      </w:pPr>
      <w:bookmarkStart w:id="1" w:name="bookmark6"/>
      <w:r w:rsidRPr="00F13EF9">
        <w:t>2.</w:t>
      </w:r>
      <w:r w:rsidRPr="00F13EF9">
        <w:tab/>
      </w:r>
      <w:r w:rsidR="006D0B30" w:rsidRPr="00F13EF9">
        <w:t xml:space="preserve">I’ll be very angry if he </w:t>
      </w:r>
      <w:r w:rsidR="006D0B30" w:rsidRPr="00F13EF9">
        <w:rPr>
          <w:b/>
        </w:rPr>
        <w:t>(make)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6D0B30" w:rsidRPr="00F13EF9">
        <w:t>any more mistakes.</w:t>
      </w:r>
      <w:bookmarkEnd w:id="1"/>
    </w:p>
    <w:p w:rsidR="006D0B30" w:rsidRPr="00F13EF9" w:rsidRDefault="00D30BC1" w:rsidP="00D30BC1">
      <w:pPr>
        <w:tabs>
          <w:tab w:val="left" w:pos="360"/>
        </w:tabs>
      </w:pPr>
      <w:r w:rsidRPr="00F13EF9">
        <w:t>3.</w:t>
      </w:r>
      <w:r w:rsidRPr="00F13EF9">
        <w:tab/>
      </w:r>
      <w:r w:rsidR="006D0B30" w:rsidRPr="00F13EF9">
        <w:t xml:space="preserve">If he </w:t>
      </w:r>
      <w:r w:rsidR="006D0B30" w:rsidRPr="00F13EF9">
        <w:rPr>
          <w:b/>
        </w:rPr>
        <w:t>(be)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6D0B30" w:rsidRPr="00F13EF9">
        <w:t>late we’ll go without him.</w:t>
      </w:r>
    </w:p>
    <w:p w:rsidR="000660EC" w:rsidRPr="00F13EF9" w:rsidRDefault="00D30BC1" w:rsidP="00474543">
      <w:pPr>
        <w:tabs>
          <w:tab w:val="left" w:pos="360"/>
        </w:tabs>
      </w:pPr>
      <w:bookmarkStart w:id="2" w:name="bookmark56"/>
      <w:r w:rsidRPr="00F13EF9">
        <w:t>4.</w:t>
      </w:r>
      <w:r w:rsidRPr="00F13EF9">
        <w:tab/>
      </w:r>
      <w:r w:rsidR="000660EC" w:rsidRPr="00F13EF9">
        <w:t xml:space="preserve">She will be absolutely furious if she </w:t>
      </w:r>
      <w:r w:rsidR="000660EC" w:rsidRPr="00F13EF9">
        <w:rPr>
          <w:b/>
        </w:rPr>
        <w:t>(hear)</w:t>
      </w:r>
      <w:r w:rsidR="007B2ECF" w:rsidRPr="00F13EF9">
        <w:rPr>
          <w:u w:val="single"/>
        </w:rPr>
        <w:t xml:space="preserve"> </w:t>
      </w:r>
      <w:r w:rsidR="007B2ECF" w:rsidRPr="00F13EF9">
        <w:rPr>
          <w:u w:val="single"/>
        </w:rPr>
        <w:tab/>
      </w:r>
      <w:r w:rsidR="007B2ECF" w:rsidRPr="00F13EF9">
        <w:rPr>
          <w:u w:val="single"/>
        </w:rPr>
        <w:tab/>
      </w:r>
      <w:r w:rsidR="007B2ECF" w:rsidRPr="00F13EF9">
        <w:rPr>
          <w:u w:val="single"/>
        </w:rPr>
        <w:tab/>
      </w:r>
      <w:r w:rsidR="007B2ECF" w:rsidRPr="00F13EF9">
        <w:t xml:space="preserve"> </w:t>
      </w:r>
      <w:r w:rsidR="000660EC" w:rsidRPr="00F13EF9">
        <w:t>about this</w:t>
      </w:r>
      <w:bookmarkEnd w:id="2"/>
      <w:r w:rsidR="007B2ECF" w:rsidRPr="00F13EF9">
        <w:t>.</w:t>
      </w:r>
    </w:p>
    <w:p w:rsidR="000660EC" w:rsidRPr="00F13EF9" w:rsidRDefault="007B2ECF" w:rsidP="00474543">
      <w:pPr>
        <w:tabs>
          <w:tab w:val="left" w:pos="360"/>
        </w:tabs>
      </w:pPr>
      <w:bookmarkStart w:id="3" w:name="bookmark57"/>
      <w:r w:rsidRPr="00F13EF9">
        <w:t>5.</w:t>
      </w:r>
      <w:r w:rsidRPr="00F13EF9">
        <w:tab/>
      </w:r>
      <w:r w:rsidR="000660EC" w:rsidRPr="00F13EF9">
        <w:t xml:space="preserve">If you put on the kettle I </w:t>
      </w:r>
      <w:r w:rsidR="000660EC" w:rsidRPr="00F13EF9">
        <w:rPr>
          <w:b/>
        </w:rPr>
        <w:t>(make)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the tea.</w:t>
      </w:r>
      <w:bookmarkEnd w:id="3"/>
    </w:p>
    <w:p w:rsidR="000660EC" w:rsidRPr="00F13EF9" w:rsidRDefault="00FE2D76" w:rsidP="00474543">
      <w:pPr>
        <w:tabs>
          <w:tab w:val="left" w:pos="360"/>
        </w:tabs>
      </w:pPr>
      <w:bookmarkStart w:id="4" w:name="bookmark58"/>
      <w:r w:rsidRPr="00F13EF9">
        <w:t>6.</w:t>
      </w:r>
      <w:r w:rsidRPr="00F13EF9">
        <w:tab/>
      </w:r>
      <w:r w:rsidR="000660EC" w:rsidRPr="00F13EF9">
        <w:t xml:space="preserve">If you give my dog a bone he </w:t>
      </w:r>
      <w:r w:rsidR="000660EC" w:rsidRPr="00F13EF9">
        <w:rPr>
          <w:b/>
        </w:rPr>
        <w:t>(bury)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it at once.</w:t>
      </w:r>
      <w:bookmarkEnd w:id="4"/>
    </w:p>
    <w:p w:rsidR="000660EC" w:rsidRPr="00F13EF9" w:rsidRDefault="00FE2D76" w:rsidP="00474543">
      <w:pPr>
        <w:tabs>
          <w:tab w:val="left" w:pos="360"/>
        </w:tabs>
      </w:pPr>
      <w:bookmarkStart w:id="5" w:name="bookmark59"/>
      <w:r w:rsidRPr="00F13EF9">
        <w:t>7.</w:t>
      </w:r>
      <w:r w:rsidRPr="00F13EF9">
        <w:tab/>
      </w:r>
      <w:r w:rsidR="000660EC" w:rsidRPr="00F13EF9">
        <w:t xml:space="preserve">If we leave the car here it </w:t>
      </w:r>
      <w:r w:rsidR="000660EC" w:rsidRPr="00F13EF9">
        <w:rPr>
          <w:b/>
        </w:rPr>
        <w:t>(not be)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in anybody’s way.</w:t>
      </w:r>
      <w:bookmarkEnd w:id="5"/>
    </w:p>
    <w:p w:rsidR="000660EC" w:rsidRPr="00F13EF9" w:rsidRDefault="00FE2D76" w:rsidP="00474543">
      <w:pPr>
        <w:tabs>
          <w:tab w:val="left" w:pos="360"/>
        </w:tabs>
      </w:pPr>
      <w:bookmarkStart w:id="6" w:name="bookmark60"/>
      <w:r w:rsidRPr="00F13EF9">
        <w:t>8.</w:t>
      </w:r>
      <w:r w:rsidRPr="00F13EF9">
        <w:tab/>
      </w:r>
      <w:r w:rsidR="000660EC" w:rsidRPr="00F13EF9">
        <w:t xml:space="preserve">He’ll be late for the train if he </w:t>
      </w:r>
      <w:r w:rsidR="000660EC" w:rsidRPr="00F13EF9">
        <w:rPr>
          <w:b/>
        </w:rPr>
        <w:t>(not start)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at once.</w:t>
      </w:r>
      <w:bookmarkEnd w:id="6"/>
    </w:p>
    <w:p w:rsidR="000660EC" w:rsidRPr="00F13EF9" w:rsidRDefault="00FE2D76" w:rsidP="00474543">
      <w:pPr>
        <w:tabs>
          <w:tab w:val="left" w:pos="360"/>
        </w:tabs>
      </w:pPr>
      <w:bookmarkStart w:id="7" w:name="bookmark61"/>
      <w:r w:rsidRPr="00F13EF9">
        <w:t>9.</w:t>
      </w:r>
      <w:r w:rsidRPr="00F13EF9">
        <w:tab/>
      </w:r>
      <w:r w:rsidR="000660EC" w:rsidRPr="00F13EF9">
        <w:t xml:space="preserve">If you come late they </w:t>
      </w:r>
      <w:r w:rsidR="000660EC" w:rsidRPr="00F13EF9">
        <w:rPr>
          <w:b/>
        </w:rPr>
        <w:t>(not let)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you in.</w:t>
      </w:r>
      <w:bookmarkEnd w:id="7"/>
    </w:p>
    <w:p w:rsidR="000660EC" w:rsidRPr="00F13EF9" w:rsidRDefault="00FE2D76" w:rsidP="00474543">
      <w:pPr>
        <w:tabs>
          <w:tab w:val="left" w:pos="360"/>
        </w:tabs>
      </w:pPr>
      <w:bookmarkStart w:id="8" w:name="bookmark62"/>
      <w:r w:rsidRPr="00F13EF9">
        <w:t>10.</w:t>
      </w:r>
      <w:r w:rsidRPr="00F13EF9">
        <w:tab/>
      </w:r>
      <w:r w:rsidR="000660EC" w:rsidRPr="00F13EF9">
        <w:t xml:space="preserve">If he </w:t>
      </w:r>
      <w:r w:rsidR="000660EC" w:rsidRPr="00F13EF9">
        <w:rPr>
          <w:b/>
        </w:rPr>
        <w:t>(go)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on telling lies nobody will believe a word he says.</w:t>
      </w:r>
      <w:bookmarkEnd w:id="8"/>
    </w:p>
    <w:p w:rsidR="000660EC" w:rsidRPr="00F13EF9" w:rsidRDefault="009D1F5F" w:rsidP="00474543">
      <w:pPr>
        <w:tabs>
          <w:tab w:val="left" w:pos="360"/>
        </w:tabs>
        <w:rPr>
          <w:b/>
        </w:rPr>
      </w:pPr>
      <w:r w:rsidRPr="00F13EF9">
        <w:rPr>
          <w:b/>
        </w:rPr>
        <w:t>I</w:t>
      </w:r>
      <w:r w:rsidR="0096744C">
        <w:rPr>
          <w:b/>
        </w:rPr>
        <w:t>II</w:t>
      </w:r>
      <w:r w:rsidR="00F56A9A">
        <w:rPr>
          <w:b/>
        </w:rPr>
        <w:t>.</w:t>
      </w:r>
      <w:r w:rsidRPr="00F13EF9">
        <w:rPr>
          <w:b/>
        </w:rPr>
        <w:tab/>
      </w:r>
      <w:r w:rsidR="000660EC" w:rsidRPr="00F13EF9">
        <w:rPr>
          <w:b/>
        </w:rPr>
        <w:t>Choose the best answer A, B, C or D to complete the sentences.</w:t>
      </w:r>
    </w:p>
    <w:p w:rsidR="000660EC" w:rsidRPr="00F13EF9" w:rsidRDefault="009D1F5F" w:rsidP="00474543">
      <w:pPr>
        <w:tabs>
          <w:tab w:val="left" w:pos="360"/>
        </w:tabs>
      </w:pPr>
      <w:r w:rsidRPr="00F13EF9">
        <w:lastRenderedPageBreak/>
        <w:t>1.</w:t>
      </w:r>
      <w:r w:rsidRPr="00F13EF9">
        <w:tab/>
      </w:r>
      <w:r w:rsidR="000660EC" w:rsidRPr="00F13EF9">
        <w:t>Some of famous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in Southern</w:t>
      </w:r>
      <w:r w:rsidRPr="00F13EF9">
        <w:t xml:space="preserve"> Viet Nam are Hu Tieu Nam Vang, B</w:t>
      </w:r>
      <w:r w:rsidR="000660EC" w:rsidRPr="00F13EF9">
        <w:t>un Mam, fried rice, flour cake, and many kinds of puddings.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stapes</w:t>
      </w:r>
      <w:r w:rsidR="000660EC" w:rsidRPr="00F13EF9">
        <w:tab/>
        <w:t>B. ingredients</w:t>
      </w:r>
      <w:r w:rsidR="000660EC" w:rsidRPr="00F13EF9">
        <w:tab/>
        <w:t>C. foods</w:t>
      </w:r>
      <w:r w:rsidR="000660EC" w:rsidRPr="00F13EF9">
        <w:tab/>
        <w:t>D.</w:t>
      </w:r>
      <w:r w:rsidRPr="00F13EF9">
        <w:t xml:space="preserve"> </w:t>
      </w:r>
      <w:r w:rsidR="000660EC" w:rsidRPr="00F13EF9">
        <w:t>dishes</w:t>
      </w:r>
    </w:p>
    <w:p w:rsidR="000660EC" w:rsidRPr="00F13EF9" w:rsidRDefault="009D1F5F" w:rsidP="00474543">
      <w:pPr>
        <w:tabs>
          <w:tab w:val="left" w:pos="360"/>
        </w:tabs>
      </w:pPr>
      <w:r w:rsidRPr="00F13EF9">
        <w:t>2.</w:t>
      </w:r>
      <w:r w:rsidRPr="00F13EF9">
        <w:tab/>
      </w:r>
      <w:r w:rsidR="000660EC" w:rsidRPr="00F13EF9">
        <w:t>Beet greens are the most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 xml:space="preserve">part of </w:t>
      </w:r>
      <w:r w:rsidRPr="00F13EF9">
        <w:t xml:space="preserve">the vegetable and can be cooked </w:t>
      </w:r>
      <w:r w:rsidR="000660EC" w:rsidRPr="00F13EF9">
        <w:t>like any other dark leafy green.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traditional</w:t>
      </w:r>
      <w:r w:rsidR="000660EC" w:rsidRPr="00F13EF9">
        <w:tab/>
        <w:t>B. careful</w:t>
      </w:r>
      <w:r w:rsidR="000660EC" w:rsidRPr="00F13EF9">
        <w:tab/>
        <w:t>C.</w:t>
      </w:r>
      <w:r w:rsidRPr="00F13EF9">
        <w:t xml:space="preserve"> </w:t>
      </w:r>
      <w:r w:rsidR="000660EC" w:rsidRPr="00F13EF9">
        <w:t>colourful</w:t>
      </w:r>
      <w:r w:rsidR="000660EC" w:rsidRPr="00F13EF9">
        <w:tab/>
        <w:t>D. nutritious</w:t>
      </w:r>
    </w:p>
    <w:p w:rsidR="000660EC" w:rsidRPr="00F13EF9" w:rsidRDefault="009D1F5F" w:rsidP="00474543">
      <w:pPr>
        <w:tabs>
          <w:tab w:val="left" w:pos="360"/>
        </w:tabs>
      </w:pPr>
      <w:r w:rsidRPr="00F13EF9">
        <w:t>3.</w:t>
      </w:r>
      <w:r w:rsidRPr="00F13EF9">
        <w:tab/>
      </w:r>
      <w:r w:rsidR="000660EC" w:rsidRPr="00F13EF9">
        <w:t>It is boring here.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ever happens in this place.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Anything</w:t>
      </w:r>
      <w:r w:rsidR="000660EC" w:rsidRPr="00F13EF9">
        <w:tab/>
        <w:t>B. Something</w:t>
      </w:r>
      <w:r w:rsidR="000660EC" w:rsidRPr="00F13EF9">
        <w:tab/>
        <w:t>C. Things</w:t>
      </w:r>
      <w:r w:rsidR="000660EC" w:rsidRPr="00F13EF9">
        <w:tab/>
        <w:t>D.</w:t>
      </w:r>
      <w:r w:rsidRPr="00F13EF9">
        <w:t xml:space="preserve"> </w:t>
      </w:r>
      <w:r w:rsidR="000660EC" w:rsidRPr="00F13EF9">
        <w:t>Nothing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4</w:t>
      </w:r>
      <w:r w:rsidR="009D1F5F" w:rsidRPr="00F13EF9">
        <w:t>.</w:t>
      </w:r>
      <w:r w:rsidR="009D1F5F" w:rsidRPr="00F13EF9">
        <w:tab/>
      </w:r>
      <w:r w:rsidR="000660EC" w:rsidRPr="00F13EF9">
        <w:t>Moderation doesn’t mean</w:t>
      </w:r>
      <w:r w:rsidR="000660EC" w:rsidRPr="00F13EF9">
        <w:tab/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>the foods you love.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to prevent</w:t>
      </w:r>
      <w:r w:rsidR="000660EC" w:rsidRPr="00F13EF9">
        <w:tab/>
        <w:t>B. preventing</w:t>
      </w:r>
      <w:r w:rsidR="000660EC" w:rsidRPr="00F13EF9">
        <w:tab/>
        <w:t>C. to eliminate</w:t>
      </w:r>
      <w:r w:rsidR="000660EC" w:rsidRPr="00F13EF9">
        <w:tab/>
        <w:t>D. eliminating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5</w:t>
      </w:r>
      <w:r w:rsidR="009D1F5F" w:rsidRPr="00F13EF9">
        <w:t>.</w:t>
      </w:r>
      <w:r w:rsidR="009D1F5F" w:rsidRPr="00F13EF9">
        <w:tab/>
      </w:r>
      <w:r w:rsidR="000660EC" w:rsidRPr="00F13EF9">
        <w:t>You should eat more fruits and vegetables if you</w:t>
      </w:r>
      <w:r w:rsidR="000660EC" w:rsidRPr="00F13EF9">
        <w:tab/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>to lose weight.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wo</w:t>
      </w:r>
      <w:r w:rsidR="00DE7466" w:rsidRPr="00F13EF9">
        <w:t>uld want</w:t>
      </w:r>
      <w:r w:rsidR="0096744C">
        <w:tab/>
      </w:r>
      <w:r w:rsidR="00DE7466" w:rsidRPr="00F13EF9">
        <w:t xml:space="preserve"> B. wanted</w:t>
      </w:r>
      <w:r w:rsidR="00DE7466" w:rsidRPr="00F13EF9">
        <w:tab/>
        <w:t>C. will want</w:t>
      </w:r>
      <w:r w:rsidR="00DE7466" w:rsidRPr="00F13EF9">
        <w:tab/>
      </w:r>
      <w:r w:rsidR="000660EC" w:rsidRPr="00F13EF9">
        <w:t>D. want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6</w:t>
      </w:r>
      <w:r w:rsidR="009D1F5F" w:rsidRPr="00F13EF9">
        <w:t>.</w:t>
      </w:r>
      <w:r w:rsidR="009D1F5F" w:rsidRPr="00F13EF9">
        <w:tab/>
      </w:r>
      <w:r w:rsidR="000660EC" w:rsidRPr="00F13EF9">
        <w:t>When we were on holiday, we spend too</w:t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>money.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a lot of</w:t>
      </w:r>
      <w:r w:rsidR="000660EC" w:rsidRPr="00F13EF9">
        <w:tab/>
        <w:t>B. many</w:t>
      </w:r>
      <w:r w:rsidR="000660EC" w:rsidRPr="00F13EF9">
        <w:tab/>
        <w:t>C. much</w:t>
      </w:r>
      <w:r w:rsidR="000660EC" w:rsidRPr="00F13EF9">
        <w:tab/>
        <w:t>D. lots of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7</w:t>
      </w:r>
      <w:r w:rsidR="009D1F5F" w:rsidRPr="00F13EF9">
        <w:t>.</w:t>
      </w:r>
      <w:r w:rsidR="009D1F5F" w:rsidRPr="00F13EF9">
        <w:tab/>
      </w:r>
      <w:r w:rsidR="000660EC" w:rsidRPr="00F13EF9">
        <w:t>If people work so much, they</w:t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>depressed and eat more.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may feel</w:t>
      </w:r>
      <w:r w:rsidR="000660EC" w:rsidRPr="00F13EF9">
        <w:tab/>
        <w:t>B. may have felt</w:t>
      </w:r>
      <w:r w:rsidR="000660EC" w:rsidRPr="00F13EF9">
        <w:tab/>
        <w:t>C. felt</w:t>
      </w:r>
      <w:r w:rsidR="000660EC" w:rsidRPr="00F13EF9">
        <w:tab/>
        <w:t>D. had felt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8</w:t>
      </w:r>
      <w:r w:rsidR="009D1F5F" w:rsidRPr="00F13EF9">
        <w:t>.</w:t>
      </w:r>
      <w:r w:rsidR="009D1F5F" w:rsidRPr="00F13EF9">
        <w:tab/>
      </w:r>
      <w:r w:rsidR="000660EC" w:rsidRPr="00F13EF9">
        <w:t xml:space="preserve">Studies suggest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 xml:space="preserve">only when you </w:t>
      </w:r>
      <w:r w:rsidR="009D1F5F" w:rsidRPr="00F13EF9">
        <w:t xml:space="preserve">are most active and giving your </w:t>
      </w:r>
      <w:r w:rsidR="000660EC" w:rsidRPr="00F13EF9">
        <w:t>digestive system a long break each day.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>A. e</w:t>
      </w:r>
      <w:r w:rsidR="000660EC" w:rsidRPr="00F13EF9">
        <w:t>ating</w:t>
      </w:r>
      <w:r w:rsidR="000660EC" w:rsidRPr="00F13EF9">
        <w:tab/>
        <w:t>B. being eating</w:t>
      </w:r>
      <w:r w:rsidR="000660EC" w:rsidRPr="00F13EF9">
        <w:tab/>
        <w:t>C. to eat</w:t>
      </w:r>
      <w:r w:rsidR="000660EC" w:rsidRPr="00F13EF9">
        <w:tab/>
        <w:t>D. being eaten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9</w:t>
      </w:r>
      <w:r w:rsidR="009D1F5F" w:rsidRPr="00F13EF9">
        <w:t>.</w:t>
      </w:r>
      <w:r w:rsidR="009D1F5F" w:rsidRPr="00F13EF9">
        <w:tab/>
      </w:r>
      <w:r w:rsidR="000660EC" w:rsidRPr="00F13EF9">
        <w:t xml:space="preserve">Despite the differences in cuisine of each region, </w:t>
      </w:r>
      <w:r w:rsidR="009D1F5F" w:rsidRPr="00F13EF9">
        <w:t xml:space="preserve">there are similarities, such as </w:t>
      </w:r>
      <w:r w:rsidR="000660EC" w:rsidRPr="00F13EF9">
        <w:t>the</w:t>
      </w:r>
      <w:r w:rsidR="009D1F5F" w:rsidRPr="00F13EF9">
        <w:t xml:space="preserve"> </w:t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rPr>
          <w:u w:val="single"/>
        </w:rPr>
        <w:tab/>
      </w:r>
      <w:r w:rsidR="009D1F5F" w:rsidRPr="00F13EF9">
        <w:t xml:space="preserve"> </w:t>
      </w:r>
      <w:r w:rsidR="000660EC" w:rsidRPr="00F13EF9">
        <w:t xml:space="preserve">for main meals </w:t>
      </w:r>
      <w:r w:rsidR="009D1F5F" w:rsidRPr="00F13EF9">
        <w:t>–</w:t>
      </w:r>
      <w:r w:rsidR="000660EC" w:rsidRPr="00F13EF9">
        <w:t xml:space="preserve"> rice, ways of adding fish sauce, herbs and</w:t>
      </w:r>
      <w:r w:rsidR="009D1F5F" w:rsidRPr="00F13EF9">
        <w:t xml:space="preserve"> </w:t>
      </w:r>
      <w:r w:rsidR="000660EC" w:rsidRPr="00F13EF9">
        <w:t>other flavors.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foundation</w:t>
      </w:r>
      <w:r w:rsidR="000660EC" w:rsidRPr="00F13EF9">
        <w:tab/>
        <w:t>B. necessity</w:t>
      </w:r>
      <w:r w:rsidR="000660EC" w:rsidRPr="00F13EF9">
        <w:tab/>
        <w:t>C.</w:t>
      </w:r>
      <w:r w:rsidRPr="00F13EF9">
        <w:t xml:space="preserve"> </w:t>
      </w:r>
      <w:r w:rsidR="000660EC" w:rsidRPr="00F13EF9">
        <w:t>staple</w:t>
      </w:r>
      <w:r w:rsidR="000660EC" w:rsidRPr="00F13EF9">
        <w:tab/>
        <w:t>D. basic</w:t>
      </w:r>
    </w:p>
    <w:p w:rsidR="000660EC" w:rsidRPr="00F13EF9" w:rsidRDefault="00097947" w:rsidP="00474543">
      <w:pPr>
        <w:tabs>
          <w:tab w:val="left" w:pos="360"/>
        </w:tabs>
      </w:pPr>
      <w:r w:rsidRPr="00F13EF9">
        <w:t>10.</w:t>
      </w:r>
      <w:r w:rsidR="009D1F5F" w:rsidRPr="00F13EF9">
        <w:tab/>
      </w:r>
      <w:r w:rsidR="000660EC" w:rsidRPr="00F13EF9">
        <w:t>Perhaps the three most popular ice cream</w:t>
      </w:r>
      <w:r w:rsidR="000660EC" w:rsidRPr="00F13EF9">
        <w:tab/>
      </w:r>
      <w:r w:rsidR="009D1F5F" w:rsidRPr="00F13EF9">
        <w:t xml:space="preserve"> </w:t>
      </w:r>
      <w:r w:rsidRPr="00F13EF9">
        <w:rPr>
          <w:u w:val="single"/>
        </w:rPr>
        <w:tab/>
      </w:r>
      <w:r w:rsidR="009D1F5F" w:rsidRPr="00F13EF9">
        <w:t xml:space="preserve"> are vanilla, chocolate </w:t>
      </w:r>
      <w:r w:rsidR="000660EC" w:rsidRPr="00F13EF9">
        <w:t>and strawberry.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offers</w:t>
      </w:r>
      <w:r w:rsidR="000660EC" w:rsidRPr="00F13EF9">
        <w:tab/>
        <w:t>B. flavours</w:t>
      </w:r>
      <w:r w:rsidR="000660EC" w:rsidRPr="00F13EF9">
        <w:tab/>
        <w:t>C.</w:t>
      </w:r>
      <w:r w:rsidRPr="00F13EF9">
        <w:t xml:space="preserve"> </w:t>
      </w:r>
      <w:r w:rsidR="000660EC" w:rsidRPr="00F13EF9">
        <w:t>brands</w:t>
      </w:r>
      <w:r w:rsidR="000660EC" w:rsidRPr="00F13EF9">
        <w:tab/>
        <w:t>D. ingredients</w:t>
      </w:r>
    </w:p>
    <w:p w:rsidR="000660EC" w:rsidRPr="00F13EF9" w:rsidRDefault="009D1F5F" w:rsidP="00474543">
      <w:pPr>
        <w:tabs>
          <w:tab w:val="left" w:pos="360"/>
        </w:tabs>
      </w:pPr>
      <w:r w:rsidRPr="00F13EF9">
        <w:t>11.</w:t>
      </w:r>
      <w:r w:rsidRPr="00F13EF9">
        <w:tab/>
        <w:t xml:space="preserve">I </w:t>
      </w:r>
      <w:r w:rsidR="000660EC" w:rsidRPr="00F13EF9">
        <w:t xml:space="preserve">spend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my spare time gardening.</w:t>
      </w:r>
    </w:p>
    <w:p w:rsidR="000660EC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most</w:t>
      </w:r>
      <w:r w:rsidR="000660EC" w:rsidRPr="00F13EF9">
        <w:tab/>
        <w:t>B. the most of</w:t>
      </w:r>
      <w:r w:rsidR="000660EC" w:rsidRPr="00F13EF9">
        <w:tab/>
        <w:t>C. most of</w:t>
      </w:r>
      <w:r w:rsidR="000660EC" w:rsidRPr="00F13EF9">
        <w:tab/>
        <w:t>D. most of the</w:t>
      </w:r>
    </w:p>
    <w:p w:rsidR="000660EC" w:rsidRPr="00F13EF9" w:rsidRDefault="009D1F5F" w:rsidP="00474543">
      <w:pPr>
        <w:tabs>
          <w:tab w:val="left" w:pos="360"/>
        </w:tabs>
      </w:pPr>
      <w:r w:rsidRPr="00F13EF9">
        <w:t>12.</w:t>
      </w:r>
      <w:r w:rsidRPr="00F13EF9">
        <w:tab/>
      </w:r>
      <w:r w:rsidR="000660EC" w:rsidRPr="00F13EF9">
        <w:t>Your body uses calcium to build healthy bones and teeth,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them </w:t>
      </w:r>
      <w:r w:rsidR="000660EC" w:rsidRPr="00F13EF9">
        <w:t>strong as you age.</w:t>
      </w:r>
    </w:p>
    <w:p w:rsidR="009D1F5F" w:rsidRPr="00F13EF9" w:rsidRDefault="009D1F5F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continue</w:t>
      </w:r>
      <w:r w:rsidR="00097947" w:rsidRPr="00F13EF9">
        <w:tab/>
      </w:r>
      <w:r w:rsidR="000660EC" w:rsidRPr="00F13EF9">
        <w:t>B. keep</w:t>
      </w:r>
      <w:r w:rsidR="00097947" w:rsidRPr="00F13EF9">
        <w:tab/>
      </w:r>
      <w:r w:rsidRPr="00F13EF9">
        <w:t>C. remain</w:t>
      </w:r>
      <w:r w:rsidR="00097947" w:rsidRPr="00F13EF9">
        <w:tab/>
      </w:r>
      <w:r w:rsidRPr="00F13EF9">
        <w:t>D. care</w:t>
      </w:r>
    </w:p>
    <w:p w:rsidR="000660EC" w:rsidRPr="00F13EF9" w:rsidRDefault="004A1DD6" w:rsidP="00474543">
      <w:pPr>
        <w:tabs>
          <w:tab w:val="left" w:pos="360"/>
        </w:tabs>
      </w:pPr>
      <w:r w:rsidRPr="00F13EF9">
        <w:t>13.</w:t>
      </w:r>
      <w:r w:rsidRPr="00F13EF9">
        <w:tab/>
      </w:r>
      <w:r w:rsidR="000660EC" w:rsidRPr="00F13EF9">
        <w:t>Food in Northern Vietnam is not as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as that in Central and </w:t>
      </w:r>
      <w:r w:rsidR="000660EC" w:rsidRPr="00F13EF9">
        <w:t>Southern Viet Nam, as black pepper is often used rather than chilies.</w:t>
      </w:r>
    </w:p>
    <w:p w:rsidR="000660EC" w:rsidRPr="00F13EF9" w:rsidRDefault="004A1DD6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spicy</w:t>
      </w:r>
      <w:r w:rsidR="000660EC" w:rsidRPr="00F13EF9">
        <w:tab/>
        <w:t>B. exciting</w:t>
      </w:r>
      <w:r w:rsidR="000660EC" w:rsidRPr="00F13EF9">
        <w:tab/>
        <w:t>C. strong</w:t>
      </w:r>
      <w:r w:rsidR="000660EC" w:rsidRPr="00F13EF9">
        <w:tab/>
        <w:t>D. flavour</w:t>
      </w:r>
    </w:p>
    <w:p w:rsidR="000660EC" w:rsidRPr="00F13EF9" w:rsidRDefault="004A1DD6" w:rsidP="00474543">
      <w:pPr>
        <w:tabs>
          <w:tab w:val="left" w:pos="360"/>
        </w:tabs>
      </w:pPr>
      <w:r w:rsidRPr="00F13EF9">
        <w:t>14.</w:t>
      </w:r>
      <w:r w:rsidRPr="00F13EF9">
        <w:tab/>
      </w:r>
      <w:r w:rsidR="000660EC" w:rsidRPr="00F13EF9">
        <w:t>Pumpkin soup is a good source of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minerals</w:t>
      </w:r>
      <w:r w:rsidRPr="00F13EF9">
        <w:t xml:space="preserve"> and vitamins, </w:t>
      </w:r>
      <w:r w:rsidR="000660EC" w:rsidRPr="00F13EF9">
        <w:t>especially vitamin A.</w:t>
      </w:r>
    </w:p>
    <w:p w:rsidR="000660EC" w:rsidRPr="00F13EF9" w:rsidRDefault="004A1DD6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>A. fibers</w:t>
      </w:r>
      <w:r w:rsidR="000660EC" w:rsidRPr="00F13EF9">
        <w:tab/>
        <w:t>B. fats</w:t>
      </w:r>
      <w:r w:rsidR="000660EC" w:rsidRPr="00F13EF9">
        <w:tab/>
        <w:t>C. sugars</w:t>
      </w:r>
      <w:r w:rsidR="000660EC" w:rsidRPr="00F13EF9">
        <w:tab/>
        <w:t>D. solids</w:t>
      </w:r>
    </w:p>
    <w:p w:rsidR="000660EC" w:rsidRPr="00F13EF9" w:rsidRDefault="004A1DD6" w:rsidP="00474543">
      <w:pPr>
        <w:tabs>
          <w:tab w:val="left" w:pos="360"/>
        </w:tabs>
      </w:pPr>
      <w:r w:rsidRPr="00F13EF9">
        <w:t>15.</w:t>
      </w:r>
      <w:r w:rsidRPr="00F13EF9">
        <w:tab/>
      </w:r>
      <w:r w:rsidR="000660EC" w:rsidRPr="00F13EF9">
        <w:t>There’s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 xml:space="preserve">use in complaining. </w:t>
      </w:r>
      <w:r w:rsidRPr="00F13EF9">
        <w:t xml:space="preserve">They probably won’t do anything </w:t>
      </w:r>
      <w:r w:rsidR="000660EC" w:rsidRPr="00F13EF9">
        <w:t>about it.</w:t>
      </w:r>
    </w:p>
    <w:p w:rsidR="000660EC" w:rsidRPr="00F13EF9" w:rsidRDefault="004A1DD6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a few</w:t>
      </w:r>
      <w:r w:rsidR="000660EC" w:rsidRPr="00F13EF9">
        <w:tab/>
        <w:t>B. a little</w:t>
      </w:r>
      <w:r w:rsidR="000660EC" w:rsidRPr="00F13EF9">
        <w:tab/>
        <w:t>C. no</w:t>
      </w:r>
      <w:r w:rsidR="000660EC" w:rsidRPr="00F13EF9">
        <w:tab/>
        <w:t>D. some</w:t>
      </w:r>
    </w:p>
    <w:p w:rsidR="004A1DD6" w:rsidRPr="00F13EF9" w:rsidRDefault="004A1DD6" w:rsidP="00A305E3">
      <w:pPr>
        <w:tabs>
          <w:tab w:val="left" w:pos="360"/>
        </w:tabs>
      </w:pPr>
      <w:r w:rsidRPr="00F13EF9">
        <w:t>16.</w:t>
      </w:r>
      <w:r w:rsidR="00A305E3" w:rsidRPr="00F13EF9">
        <w:tab/>
      </w:r>
      <w:r w:rsidRPr="00F13EF9">
        <w:t>If y</w:t>
      </w:r>
      <w:r w:rsidR="00A305E3" w:rsidRPr="00F13EF9">
        <w:t xml:space="preserve">ou eat too quickly, you may not </w:t>
      </w:r>
      <w:r w:rsidR="00A305E3" w:rsidRPr="00F13EF9">
        <w:rPr>
          <w:u w:val="single"/>
        </w:rPr>
        <w:tab/>
      </w:r>
      <w:r w:rsidR="00A305E3" w:rsidRPr="00F13EF9">
        <w:rPr>
          <w:u w:val="single"/>
        </w:rPr>
        <w:tab/>
      </w:r>
      <w:r w:rsidR="00A305E3" w:rsidRPr="00F13EF9">
        <w:t xml:space="preserve"> attention to whether your hunger is </w:t>
      </w:r>
      <w:r w:rsidRPr="00F13EF9">
        <w:t>satisfied.</w:t>
      </w:r>
    </w:p>
    <w:p w:rsidR="00A305E3" w:rsidRPr="00F13EF9" w:rsidRDefault="00097947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</w:r>
      <w:r w:rsidR="004A1DD6" w:rsidRPr="00F13EF9">
        <w:t>A. keep</w:t>
      </w:r>
      <w:r w:rsidR="004A1DD6" w:rsidRPr="00F13EF9">
        <w:tab/>
        <w:t>B. show</w:t>
      </w:r>
      <w:r w:rsidR="00A305E3" w:rsidRPr="00F13EF9">
        <w:tab/>
        <w:t>C. pay</w:t>
      </w:r>
      <w:r w:rsidR="00A305E3" w:rsidRPr="00F13EF9">
        <w:tab/>
        <w:t>D. take</w:t>
      </w:r>
    </w:p>
    <w:p w:rsidR="000660EC" w:rsidRPr="00F13EF9" w:rsidRDefault="00A305E3" w:rsidP="00474543">
      <w:pPr>
        <w:tabs>
          <w:tab w:val="left" w:pos="360"/>
        </w:tabs>
      </w:pPr>
      <w:r w:rsidRPr="00F13EF9">
        <w:t>17.</w:t>
      </w:r>
      <w:r w:rsidRPr="00F13EF9">
        <w:tab/>
        <w:t xml:space="preserve">Another feature in northern cuisine is in winter all family members gather around a big hotpot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there is a combination of seasoned broth, </w:t>
      </w:r>
      <w:r w:rsidR="000660EC" w:rsidRPr="00F13EF9">
        <w:t>vegetables and meats.</w:t>
      </w:r>
    </w:p>
    <w:p w:rsidR="000660EC" w:rsidRPr="00F13EF9" w:rsidRDefault="00A305E3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  <w:t xml:space="preserve">A. </w:t>
      </w:r>
      <w:r w:rsidR="000660EC" w:rsidRPr="00F13EF9">
        <w:t>what</w:t>
      </w:r>
      <w:r w:rsidR="000660EC" w:rsidRPr="00F13EF9">
        <w:tab/>
        <w:t>B. where</w:t>
      </w:r>
      <w:r w:rsidR="000660EC" w:rsidRPr="00F13EF9">
        <w:tab/>
        <w:t>C. which</w:t>
      </w:r>
      <w:r w:rsidR="000660EC" w:rsidRPr="00F13EF9">
        <w:tab/>
        <w:t>D. in which</w:t>
      </w:r>
    </w:p>
    <w:p w:rsidR="000660EC" w:rsidRPr="00F13EF9" w:rsidRDefault="00A305E3" w:rsidP="00474543">
      <w:pPr>
        <w:tabs>
          <w:tab w:val="left" w:pos="360"/>
        </w:tabs>
      </w:pPr>
      <w:r w:rsidRPr="00F13EF9">
        <w:lastRenderedPageBreak/>
        <w:t>18.</w:t>
      </w:r>
      <w:r w:rsidRPr="00F13EF9">
        <w:tab/>
      </w:r>
      <w:r w:rsidR="000660EC" w:rsidRPr="00F13EF9">
        <w:t>You</w:t>
      </w:r>
      <w:r w:rsidRPr="00F13EF9"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chicken. You cook it in an oven or over a fire without liquid.</w:t>
      </w:r>
    </w:p>
    <w:p w:rsidR="000660EC" w:rsidRPr="00F13EF9" w:rsidRDefault="00A305E3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</w:r>
      <w:r w:rsidR="000660EC" w:rsidRPr="00F13EF9">
        <w:t>A. fry</w:t>
      </w:r>
      <w:r w:rsidR="000660EC" w:rsidRPr="00F13EF9">
        <w:tab/>
        <w:t>B. roast</w:t>
      </w:r>
      <w:r w:rsidR="000660EC" w:rsidRPr="00F13EF9">
        <w:tab/>
        <w:t>C. steam</w:t>
      </w:r>
      <w:r w:rsidR="000660EC" w:rsidRPr="00F13EF9">
        <w:tab/>
        <w:t>D. boil</w:t>
      </w:r>
    </w:p>
    <w:p w:rsidR="000660EC" w:rsidRPr="00F13EF9" w:rsidRDefault="00A305E3" w:rsidP="00474543">
      <w:pPr>
        <w:tabs>
          <w:tab w:val="left" w:pos="360"/>
        </w:tabs>
      </w:pPr>
      <w:r w:rsidRPr="00F13EF9">
        <w:t>19.</w:t>
      </w:r>
      <w:r w:rsidRPr="00F13EF9"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cups of coffee have you taken?</w:t>
      </w:r>
    </w:p>
    <w:p w:rsidR="00DE7466" w:rsidRPr="00F13EF9" w:rsidRDefault="00A305E3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</w:r>
      <w:r w:rsidR="00DE7466" w:rsidRPr="00F13EF9">
        <w:t>A. How many</w:t>
      </w:r>
      <w:r w:rsidR="00097947" w:rsidRPr="00F13EF9">
        <w:tab/>
      </w:r>
      <w:r w:rsidR="00DE7466" w:rsidRPr="00F13EF9">
        <w:t>B. How much</w:t>
      </w:r>
      <w:r w:rsidR="00097947" w:rsidRPr="00F13EF9">
        <w:tab/>
      </w:r>
      <w:r w:rsidR="00DE7466" w:rsidRPr="00F13EF9">
        <w:t>C. How</w:t>
      </w:r>
      <w:r w:rsidR="00DE7466" w:rsidRPr="00F13EF9">
        <w:tab/>
        <w:t>D. How far</w:t>
      </w:r>
    </w:p>
    <w:p w:rsidR="00A305E3" w:rsidRPr="00F13EF9" w:rsidRDefault="00A305E3" w:rsidP="00DE7466">
      <w:pPr>
        <w:tabs>
          <w:tab w:val="left" w:pos="360"/>
        </w:tabs>
      </w:pPr>
      <w:r w:rsidRPr="00F13EF9">
        <w:t>20</w:t>
      </w:r>
      <w:r w:rsidR="00DE7466" w:rsidRPr="00F13EF9">
        <w:t>.</w:t>
      </w:r>
      <w:r w:rsidR="00DE7466" w:rsidRPr="00F13EF9">
        <w:tab/>
      </w:r>
      <w:r w:rsidRPr="00F13EF9">
        <w:t>Common eating habits that can lead to</w:t>
      </w:r>
      <w:r w:rsidR="00DE7466" w:rsidRPr="00F13EF9">
        <w:t xml:space="preserve"> </w:t>
      </w:r>
      <w:r w:rsidR="00DE7466" w:rsidRPr="00F13EF9">
        <w:rPr>
          <w:u w:val="single"/>
        </w:rPr>
        <w:tab/>
      </w:r>
      <w:r w:rsidR="00DE7466" w:rsidRPr="00F13EF9">
        <w:rPr>
          <w:u w:val="single"/>
        </w:rPr>
        <w:tab/>
      </w:r>
      <w:r w:rsidR="00DE7466" w:rsidRPr="00F13EF9">
        <w:rPr>
          <w:u w:val="single"/>
        </w:rPr>
        <w:tab/>
      </w:r>
      <w:r w:rsidR="00DE7466" w:rsidRPr="00F13EF9">
        <w:t xml:space="preserve"> are: eating too fast, eating when not hungry, eating while standing up, and skipping meals.</w:t>
      </w:r>
    </w:p>
    <w:p w:rsidR="000660EC" w:rsidRPr="00F13EF9" w:rsidRDefault="00DE7466" w:rsidP="00DE7466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ab/>
      </w:r>
      <w:r w:rsidR="000660EC" w:rsidRPr="00F13EF9">
        <w:t>A. put on weight</w:t>
      </w:r>
      <w:r w:rsidR="00097947" w:rsidRPr="00F13EF9">
        <w:tab/>
      </w:r>
      <w:r w:rsidR="000660EC" w:rsidRPr="00F13EF9">
        <w:t>B. be heavy</w:t>
      </w:r>
      <w:r w:rsidR="000660EC" w:rsidRPr="00F13EF9">
        <w:tab/>
        <w:t>C. gain weight</w:t>
      </w:r>
      <w:r w:rsidR="00097947" w:rsidRPr="00F13EF9">
        <w:tab/>
      </w:r>
      <w:r w:rsidR="000660EC" w:rsidRPr="00F13EF9">
        <w:t>D. weight gain</w:t>
      </w:r>
    </w:p>
    <w:p w:rsidR="000660EC" w:rsidRPr="00F13EF9" w:rsidRDefault="0096744C" w:rsidP="00474543">
      <w:pPr>
        <w:tabs>
          <w:tab w:val="left" w:pos="360"/>
        </w:tabs>
        <w:rPr>
          <w:b/>
        </w:rPr>
      </w:pPr>
      <w:r>
        <w:rPr>
          <w:b/>
        </w:rPr>
        <w:t>I</w:t>
      </w:r>
      <w:r w:rsidR="00DE7466" w:rsidRPr="00F13EF9">
        <w:rPr>
          <w:b/>
        </w:rPr>
        <w:t>V.</w:t>
      </w:r>
      <w:r w:rsidR="00DE7466" w:rsidRPr="00F13EF9">
        <w:rPr>
          <w:b/>
        </w:rPr>
        <w:tab/>
      </w:r>
      <w:r w:rsidR="000660EC" w:rsidRPr="00F13EF9">
        <w:rPr>
          <w:b/>
        </w:rPr>
        <w:t>Identify the one underlined word or phrase that must be c</w:t>
      </w:r>
      <w:r w:rsidR="00DE7466" w:rsidRPr="00F13EF9">
        <w:rPr>
          <w:b/>
        </w:rPr>
        <w:t xml:space="preserve">hanged to make the </w:t>
      </w:r>
      <w:r w:rsidR="000660EC" w:rsidRPr="00F13EF9">
        <w:rPr>
          <w:b/>
        </w:rPr>
        <w:t>sentence correct.</w:t>
      </w:r>
    </w:p>
    <w:p w:rsidR="00F0375C" w:rsidRPr="00F13EF9" w:rsidRDefault="00F0375C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1.</w:t>
      </w:r>
      <w:r w:rsidRPr="00F13EF9">
        <w:rPr>
          <w:color w:val="000000"/>
          <w:szCs w:val="24"/>
        </w:rPr>
        <w:tab/>
      </w:r>
      <w:r w:rsidRPr="00F13EF9">
        <w:rPr>
          <w:color w:val="000000"/>
          <w:szCs w:val="24"/>
          <w:u w:val="single"/>
        </w:rPr>
        <w:t>If</w:t>
      </w:r>
      <w:r w:rsidRPr="00F13EF9">
        <w:rPr>
          <w:color w:val="000000"/>
          <w:szCs w:val="24"/>
        </w:rPr>
        <w:t xml:space="preserve"> someone </w:t>
      </w:r>
      <w:r w:rsidRPr="00F13EF9">
        <w:rPr>
          <w:color w:val="000000"/>
          <w:szCs w:val="24"/>
          <w:u w:val="single"/>
        </w:rPr>
        <w:t>came</w:t>
      </w:r>
      <w:r w:rsidRPr="00F13EF9">
        <w:rPr>
          <w:color w:val="000000"/>
          <w:szCs w:val="24"/>
        </w:rPr>
        <w:t xml:space="preserve"> into the store, </w:t>
      </w:r>
      <w:r w:rsidRPr="00F13EF9">
        <w:rPr>
          <w:color w:val="000000"/>
          <w:szCs w:val="24"/>
          <w:u w:val="single"/>
        </w:rPr>
        <w:t>smile</w:t>
      </w:r>
      <w:r w:rsidRPr="00F13EF9">
        <w:rPr>
          <w:color w:val="000000"/>
          <w:szCs w:val="24"/>
        </w:rPr>
        <w:t xml:space="preserve"> and say, “</w:t>
      </w:r>
      <w:r w:rsidRPr="00F13EF9">
        <w:rPr>
          <w:color w:val="000000"/>
          <w:szCs w:val="24"/>
          <w:u w:val="single"/>
        </w:rPr>
        <w:t>May</w:t>
      </w:r>
      <w:r w:rsidRPr="00F13EF9">
        <w:rPr>
          <w:color w:val="000000"/>
          <w:szCs w:val="24"/>
        </w:rPr>
        <w:t xml:space="preserve"> I help you?”</w:t>
      </w:r>
    </w:p>
    <w:p w:rsidR="00F0375C" w:rsidRPr="00F13EF9" w:rsidRDefault="00F0375C" w:rsidP="00F0375C">
      <w:pPr>
        <w:tabs>
          <w:tab w:val="left" w:pos="360"/>
          <w:tab w:val="left" w:pos="1710"/>
          <w:tab w:val="left" w:pos="3690"/>
          <w:tab w:val="left" w:pos="5220"/>
        </w:tabs>
        <w:rPr>
          <w:szCs w:val="24"/>
        </w:rPr>
      </w:pPr>
      <w:r w:rsidRPr="00F13EF9">
        <w:rPr>
          <w:color w:val="000000"/>
          <w:szCs w:val="24"/>
        </w:rPr>
        <w:tab/>
        <w:t>A</w:t>
      </w:r>
      <w:r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  <w:t>C</w:t>
      </w:r>
      <w:r w:rsidRPr="00F13EF9">
        <w:rPr>
          <w:color w:val="000000"/>
          <w:szCs w:val="24"/>
        </w:rPr>
        <w:tab/>
        <w:t>D</w:t>
      </w:r>
    </w:p>
    <w:p w:rsidR="00F0375C" w:rsidRPr="00F13EF9" w:rsidRDefault="00F0375C" w:rsidP="00F0375C">
      <w:pPr>
        <w:tabs>
          <w:tab w:val="left" w:pos="360"/>
        </w:tabs>
        <w:rPr>
          <w:color w:val="000000"/>
          <w:szCs w:val="24"/>
          <w:u w:val="single"/>
        </w:rPr>
      </w:pPr>
      <w:r w:rsidRPr="00F13EF9">
        <w:rPr>
          <w:color w:val="000000"/>
          <w:szCs w:val="24"/>
        </w:rPr>
        <w:t>2.</w:t>
      </w:r>
      <w:r w:rsidRPr="00F13EF9">
        <w:rPr>
          <w:color w:val="000000"/>
          <w:szCs w:val="24"/>
        </w:rPr>
        <w:tab/>
      </w:r>
      <w:r w:rsidRPr="00F13EF9">
        <w:rPr>
          <w:color w:val="000000"/>
          <w:szCs w:val="24"/>
          <w:u w:val="single"/>
        </w:rPr>
        <w:t>If</w:t>
      </w:r>
      <w:r w:rsidRPr="00F13EF9">
        <w:rPr>
          <w:color w:val="000000"/>
          <w:szCs w:val="24"/>
        </w:rPr>
        <w:t xml:space="preserve"> you </w:t>
      </w:r>
      <w:r w:rsidRPr="00F13EF9">
        <w:rPr>
          <w:color w:val="000000"/>
          <w:szCs w:val="24"/>
          <w:u w:val="single"/>
        </w:rPr>
        <w:t>try</w:t>
      </w:r>
      <w:r w:rsidRPr="00F13EF9">
        <w:rPr>
          <w:color w:val="000000"/>
          <w:szCs w:val="24"/>
        </w:rPr>
        <w:t xml:space="preserve"> these cosmetics, you </w:t>
      </w:r>
      <w:r w:rsidRPr="00F13EF9">
        <w:rPr>
          <w:color w:val="000000"/>
          <w:szCs w:val="24"/>
          <w:u w:val="single"/>
        </w:rPr>
        <w:t>look</w:t>
      </w:r>
      <w:r w:rsidRPr="00F13EF9">
        <w:rPr>
          <w:color w:val="000000"/>
          <w:szCs w:val="24"/>
        </w:rPr>
        <w:t xml:space="preserve"> five years </w:t>
      </w:r>
      <w:r w:rsidRPr="00F13EF9">
        <w:rPr>
          <w:color w:val="000000"/>
          <w:szCs w:val="24"/>
          <w:u w:val="single"/>
        </w:rPr>
        <w:t>younger</w:t>
      </w:r>
      <w:r w:rsidRPr="00F13EF9">
        <w:rPr>
          <w:color w:val="000000"/>
          <w:szCs w:val="24"/>
        </w:rPr>
        <w:t>.</w:t>
      </w:r>
    </w:p>
    <w:p w:rsidR="00F0375C" w:rsidRPr="00F13EF9" w:rsidRDefault="00F0375C" w:rsidP="00F0375C">
      <w:pPr>
        <w:tabs>
          <w:tab w:val="left" w:pos="360"/>
          <w:tab w:val="left" w:pos="1080"/>
          <w:tab w:val="left" w:pos="3600"/>
          <w:tab w:val="left" w:pos="5310"/>
        </w:tabs>
        <w:rPr>
          <w:szCs w:val="24"/>
        </w:rPr>
      </w:pPr>
      <w:r w:rsidRPr="00F13EF9">
        <w:rPr>
          <w:color w:val="000000"/>
          <w:szCs w:val="24"/>
        </w:rPr>
        <w:tab/>
        <w:t>A</w:t>
      </w:r>
      <w:r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  <w:t>C</w:t>
      </w:r>
      <w:r w:rsidRPr="00F13EF9">
        <w:rPr>
          <w:color w:val="000000"/>
          <w:szCs w:val="24"/>
        </w:rPr>
        <w:tab/>
        <w:t>D</w:t>
      </w:r>
    </w:p>
    <w:p w:rsidR="00F0375C" w:rsidRPr="00F13EF9" w:rsidRDefault="00F0375C" w:rsidP="00F0375C">
      <w:pPr>
        <w:tabs>
          <w:tab w:val="left" w:pos="360"/>
        </w:tabs>
        <w:rPr>
          <w:szCs w:val="24"/>
        </w:rPr>
      </w:pPr>
      <w:r w:rsidRPr="00F13EF9">
        <w:rPr>
          <w:color w:val="000000"/>
          <w:szCs w:val="24"/>
        </w:rPr>
        <w:t>3.</w:t>
      </w:r>
      <w:r w:rsidRPr="00F13EF9">
        <w:rPr>
          <w:color w:val="000000"/>
          <w:szCs w:val="24"/>
        </w:rPr>
        <w:tab/>
      </w:r>
      <w:r w:rsidRPr="00F13EF9">
        <w:rPr>
          <w:color w:val="000000"/>
          <w:szCs w:val="24"/>
          <w:u w:val="single"/>
        </w:rPr>
        <w:t>If</w:t>
      </w:r>
      <w:r w:rsidRPr="00F13EF9">
        <w:rPr>
          <w:color w:val="000000"/>
          <w:szCs w:val="24"/>
        </w:rPr>
        <w:t xml:space="preserve"> you </w:t>
      </w:r>
      <w:r w:rsidRPr="00F13EF9">
        <w:rPr>
          <w:color w:val="000000"/>
          <w:szCs w:val="24"/>
          <w:u w:val="single"/>
        </w:rPr>
        <w:t>do not understand</w:t>
      </w:r>
      <w:r w:rsidRPr="00F13EF9">
        <w:rPr>
          <w:color w:val="000000"/>
          <w:szCs w:val="24"/>
        </w:rPr>
        <w:t xml:space="preserve"> what </w:t>
      </w:r>
      <w:r w:rsidRPr="00F13EF9">
        <w:rPr>
          <w:color w:val="000000"/>
          <w:szCs w:val="24"/>
          <w:u w:val="single"/>
        </w:rPr>
        <w:t>were written</w:t>
      </w:r>
      <w:r w:rsidRPr="00F13EF9">
        <w:rPr>
          <w:color w:val="000000"/>
          <w:szCs w:val="24"/>
        </w:rPr>
        <w:t xml:space="preserve"> in the book, you </w:t>
      </w:r>
      <w:r w:rsidRPr="00F13EF9">
        <w:rPr>
          <w:color w:val="000000"/>
          <w:szCs w:val="24"/>
          <w:u w:val="single"/>
        </w:rPr>
        <w:t>could ask</w:t>
      </w:r>
      <w:r w:rsidRPr="00F13EF9">
        <w:rPr>
          <w:color w:val="000000"/>
          <w:szCs w:val="24"/>
        </w:rPr>
        <w:t xml:space="preserve"> Mr. Pike.</w:t>
      </w:r>
    </w:p>
    <w:p w:rsidR="00F0375C" w:rsidRPr="00F13EF9" w:rsidRDefault="00F0375C" w:rsidP="00F0375C">
      <w:pPr>
        <w:tabs>
          <w:tab w:val="left" w:pos="360"/>
          <w:tab w:val="left" w:pos="1890"/>
          <w:tab w:val="left" w:pos="3960"/>
          <w:tab w:val="left" w:pos="6840"/>
        </w:tabs>
        <w:rPr>
          <w:szCs w:val="24"/>
        </w:rPr>
      </w:pPr>
      <w:r w:rsidRPr="00F13EF9">
        <w:rPr>
          <w:color w:val="000000"/>
          <w:szCs w:val="24"/>
        </w:rPr>
        <w:tab/>
        <w:t>A</w:t>
      </w:r>
      <w:r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  <w:t>C</w:t>
      </w:r>
      <w:r w:rsidRPr="00F13EF9">
        <w:rPr>
          <w:color w:val="000000"/>
          <w:szCs w:val="24"/>
        </w:rPr>
        <w:tab/>
        <w:t>D</w:t>
      </w:r>
    </w:p>
    <w:p w:rsidR="00672851" w:rsidRPr="00F13EF9" w:rsidRDefault="00F0375C" w:rsidP="00672851">
      <w:pPr>
        <w:tabs>
          <w:tab w:val="left" w:pos="360"/>
          <w:tab w:val="left" w:pos="90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4.</w:t>
      </w:r>
      <w:r w:rsidRPr="00F13EF9">
        <w:rPr>
          <w:color w:val="000000"/>
          <w:szCs w:val="24"/>
        </w:rPr>
        <w:tab/>
        <w:t xml:space="preserve">I </w:t>
      </w:r>
      <w:r w:rsidRPr="00F13EF9">
        <w:rPr>
          <w:color w:val="000000"/>
          <w:szCs w:val="24"/>
          <w:u w:val="single"/>
        </w:rPr>
        <w:t>will come</w:t>
      </w:r>
      <w:r w:rsidRPr="00F13EF9">
        <w:rPr>
          <w:color w:val="000000"/>
          <w:szCs w:val="24"/>
        </w:rPr>
        <w:t xml:space="preserve"> to meet Mr. Pike and tell him </w:t>
      </w:r>
      <w:r w:rsidRPr="00F13EF9">
        <w:rPr>
          <w:color w:val="000000"/>
          <w:szCs w:val="24"/>
          <w:u w:val="single"/>
        </w:rPr>
        <w:t>about</w:t>
      </w:r>
      <w:r w:rsidRPr="00F13EF9">
        <w:rPr>
          <w:color w:val="000000"/>
          <w:szCs w:val="24"/>
        </w:rPr>
        <w:t xml:space="preserve"> your problems </w:t>
      </w:r>
      <w:r w:rsidRPr="00F13EF9">
        <w:rPr>
          <w:color w:val="000000"/>
          <w:szCs w:val="24"/>
          <w:u w:val="single"/>
        </w:rPr>
        <w:t>if</w:t>
      </w:r>
      <w:r w:rsidRPr="00F13EF9">
        <w:rPr>
          <w:color w:val="000000"/>
          <w:szCs w:val="24"/>
        </w:rPr>
        <w:t xml:space="preserve"> you </w:t>
      </w:r>
      <w:r w:rsidRPr="00F13EF9">
        <w:rPr>
          <w:color w:val="000000"/>
          <w:szCs w:val="24"/>
          <w:u w:val="single"/>
        </w:rPr>
        <w:t>didn’t solve</w:t>
      </w:r>
      <w:r w:rsidRPr="00F13EF9">
        <w:rPr>
          <w:color w:val="000000"/>
          <w:szCs w:val="24"/>
        </w:rPr>
        <w:t xml:space="preserve"> </w:t>
      </w:r>
      <w:r w:rsidR="00672851" w:rsidRPr="00F13EF9">
        <w:rPr>
          <w:color w:val="000000"/>
          <w:szCs w:val="24"/>
        </w:rPr>
        <w:t>them</w:t>
      </w:r>
    </w:p>
    <w:p w:rsidR="00F0375C" w:rsidRPr="00F13EF9" w:rsidRDefault="00672851" w:rsidP="00672851">
      <w:pPr>
        <w:tabs>
          <w:tab w:val="left" w:pos="900"/>
          <w:tab w:val="left" w:pos="4770"/>
          <w:tab w:val="left" w:pos="6570"/>
          <w:tab w:val="left" w:pos="774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="00F0375C"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F0375C" w:rsidRPr="00F13EF9" w:rsidRDefault="00672851" w:rsidP="00F0375C">
      <w:pPr>
        <w:tabs>
          <w:tab w:val="left" w:pos="360"/>
        </w:tabs>
        <w:rPr>
          <w:szCs w:val="24"/>
        </w:rPr>
      </w:pPr>
      <w:r w:rsidRPr="00F13EF9">
        <w:rPr>
          <w:color w:val="000000"/>
          <w:szCs w:val="24"/>
        </w:rPr>
        <w:t>yourself.</w:t>
      </w:r>
    </w:p>
    <w:p w:rsidR="00F0375C" w:rsidRPr="00F13EF9" w:rsidRDefault="009643A2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5.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 xml:space="preserve">Sam </w:t>
      </w:r>
      <w:r w:rsidR="00F0375C" w:rsidRPr="00F13EF9">
        <w:rPr>
          <w:color w:val="000000"/>
          <w:szCs w:val="24"/>
          <w:u w:val="single"/>
        </w:rPr>
        <w:t>will not</w:t>
      </w:r>
      <w:r w:rsidR="00F0375C" w:rsidRPr="00F13EF9">
        <w:rPr>
          <w:color w:val="000000"/>
          <w:szCs w:val="24"/>
        </w:rPr>
        <w:t xml:space="preserve"> graduate </w:t>
      </w:r>
      <w:r w:rsidR="00F0375C" w:rsidRPr="00F13EF9">
        <w:rPr>
          <w:color w:val="000000"/>
          <w:szCs w:val="24"/>
          <w:u w:val="single"/>
        </w:rPr>
        <w:t>unless</w:t>
      </w:r>
      <w:r w:rsidR="00F0375C" w:rsidRPr="00F13EF9">
        <w:rPr>
          <w:color w:val="000000"/>
          <w:szCs w:val="24"/>
        </w:rPr>
        <w:t xml:space="preserve"> he </w:t>
      </w:r>
      <w:r w:rsidR="00F0375C" w:rsidRPr="00F13EF9">
        <w:rPr>
          <w:color w:val="000000"/>
          <w:szCs w:val="24"/>
          <w:u w:val="single"/>
        </w:rPr>
        <w:t xml:space="preserve">doesn’t </w:t>
      </w:r>
      <w:r w:rsidR="00F0375C" w:rsidRPr="00F13EF9">
        <w:rPr>
          <w:bCs/>
          <w:color w:val="000000"/>
          <w:szCs w:val="24"/>
          <w:u w:val="single"/>
        </w:rPr>
        <w:t>pass</w:t>
      </w:r>
      <w:r w:rsidR="00F0375C" w:rsidRPr="00F13EF9">
        <w:rPr>
          <w:bCs/>
          <w:color w:val="000000"/>
          <w:szCs w:val="24"/>
        </w:rPr>
        <w:t xml:space="preserve"> all</w:t>
      </w:r>
      <w:r w:rsidR="00F0375C" w:rsidRPr="00F13EF9">
        <w:rPr>
          <w:b/>
          <w:bCs/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the</w:t>
      </w:r>
      <w:r w:rsidR="00F0375C" w:rsidRPr="00F13EF9">
        <w:rPr>
          <w:color w:val="000000"/>
          <w:szCs w:val="24"/>
        </w:rPr>
        <w:t xml:space="preserve"> tests.</w:t>
      </w:r>
    </w:p>
    <w:p w:rsidR="00F0375C" w:rsidRPr="00F13EF9" w:rsidRDefault="009643A2" w:rsidP="009643A2">
      <w:pPr>
        <w:tabs>
          <w:tab w:val="left" w:pos="1170"/>
          <w:tab w:val="left" w:pos="2880"/>
          <w:tab w:val="left" w:pos="4140"/>
          <w:tab w:val="left" w:pos="522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="00F0375C"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F0375C" w:rsidRPr="00F13EF9" w:rsidRDefault="009643A2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6.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  <w:u w:val="single"/>
        </w:rPr>
        <w:t>If</w:t>
      </w:r>
      <w:r w:rsidR="00F0375C" w:rsidRPr="00F13EF9">
        <w:rPr>
          <w:color w:val="000000"/>
          <w:szCs w:val="24"/>
        </w:rPr>
        <w:t xml:space="preserve"> there </w:t>
      </w:r>
      <w:r w:rsidR="00F0375C" w:rsidRPr="00F13EF9">
        <w:rPr>
          <w:color w:val="000000"/>
          <w:szCs w:val="24"/>
          <w:u w:val="single"/>
        </w:rPr>
        <w:t>isn’t</w:t>
      </w:r>
      <w:r w:rsidR="00F0375C" w:rsidRPr="00F13EF9">
        <w:rPr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enough food</w:t>
      </w:r>
      <w:r w:rsidR="00F0375C" w:rsidRPr="00F13EF9">
        <w:rPr>
          <w:color w:val="000000"/>
          <w:szCs w:val="24"/>
        </w:rPr>
        <w:t xml:space="preserve">, we </w:t>
      </w:r>
      <w:r w:rsidR="00F0375C" w:rsidRPr="00F13EF9">
        <w:rPr>
          <w:color w:val="000000"/>
          <w:szCs w:val="24"/>
          <w:u w:val="single"/>
        </w:rPr>
        <w:t>couldn’t continue</w:t>
      </w:r>
      <w:r w:rsidR="00F0375C" w:rsidRPr="00F13EF9">
        <w:rPr>
          <w:color w:val="000000"/>
          <w:szCs w:val="24"/>
        </w:rPr>
        <w:t xml:space="preserve"> our journey.</w:t>
      </w:r>
    </w:p>
    <w:p w:rsidR="00F0375C" w:rsidRPr="00F13EF9" w:rsidRDefault="009643A2" w:rsidP="009643A2">
      <w:pPr>
        <w:tabs>
          <w:tab w:val="left" w:pos="360"/>
          <w:tab w:val="left" w:pos="1260"/>
          <w:tab w:val="left" w:pos="2160"/>
          <w:tab w:val="left" w:pos="414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="00F0375C" w:rsidRPr="00F13EF9">
        <w:rPr>
          <w:color w:val="000000"/>
          <w:szCs w:val="24"/>
        </w:rPr>
        <w:tab/>
        <w:t>D</w:t>
      </w:r>
    </w:p>
    <w:p w:rsidR="00F0375C" w:rsidRPr="00F13EF9" w:rsidRDefault="009643A2" w:rsidP="00F0375C">
      <w:pPr>
        <w:tabs>
          <w:tab w:val="left" w:pos="360"/>
        </w:tabs>
        <w:rPr>
          <w:color w:val="000000"/>
          <w:szCs w:val="24"/>
          <w:u w:val="single"/>
        </w:rPr>
      </w:pPr>
      <w:r w:rsidRPr="00F13EF9">
        <w:rPr>
          <w:color w:val="000000"/>
          <w:szCs w:val="24"/>
        </w:rPr>
        <w:t>7.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  <w:u w:val="single"/>
        </w:rPr>
        <w:t>Unless</w:t>
      </w:r>
      <w:r w:rsidR="00F0375C" w:rsidRPr="00F13EF9">
        <w:rPr>
          <w:color w:val="000000"/>
          <w:szCs w:val="24"/>
        </w:rPr>
        <w:t xml:space="preserve"> you </w:t>
      </w:r>
      <w:r w:rsidR="00F0375C" w:rsidRPr="00F13EF9">
        <w:rPr>
          <w:color w:val="000000"/>
          <w:szCs w:val="24"/>
          <w:u w:val="single"/>
        </w:rPr>
        <w:t>pour</w:t>
      </w:r>
      <w:r w:rsidR="00F0375C" w:rsidRPr="00F13EF9">
        <w:rPr>
          <w:color w:val="000000"/>
          <w:szCs w:val="24"/>
        </w:rPr>
        <w:t xml:space="preserve"> oil </w:t>
      </w:r>
      <w:r w:rsidR="00F0375C" w:rsidRPr="00F13EF9">
        <w:rPr>
          <w:color w:val="000000"/>
          <w:szCs w:val="24"/>
          <w:u w:val="single"/>
        </w:rPr>
        <w:t>on</w:t>
      </w:r>
      <w:r w:rsidR="00F0375C" w:rsidRPr="00F13EF9">
        <w:rPr>
          <w:color w:val="000000"/>
          <w:szCs w:val="24"/>
        </w:rPr>
        <w:t xml:space="preserve"> water, it </w:t>
      </w:r>
      <w:r w:rsidR="00F0375C" w:rsidRPr="00F13EF9">
        <w:rPr>
          <w:color w:val="000000"/>
          <w:szCs w:val="24"/>
          <w:u w:val="single"/>
        </w:rPr>
        <w:t>will float</w:t>
      </w:r>
      <w:r w:rsidR="00F0375C" w:rsidRPr="00F13EF9">
        <w:rPr>
          <w:color w:val="000000"/>
          <w:szCs w:val="24"/>
        </w:rPr>
        <w:t>.</w:t>
      </w:r>
    </w:p>
    <w:p w:rsidR="00F0375C" w:rsidRPr="00F13EF9" w:rsidRDefault="009643A2" w:rsidP="009643A2">
      <w:pPr>
        <w:tabs>
          <w:tab w:val="left" w:pos="630"/>
          <w:tab w:val="left" w:pos="1710"/>
          <w:tab w:val="left" w:pos="2430"/>
          <w:tab w:val="left" w:pos="396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="00F0375C" w:rsidRPr="00F13EF9">
        <w:rPr>
          <w:color w:val="000000"/>
          <w:szCs w:val="24"/>
        </w:rPr>
        <w:tab/>
        <w:t>D</w:t>
      </w:r>
    </w:p>
    <w:p w:rsidR="00F0375C" w:rsidRPr="00F13EF9" w:rsidRDefault="009643A2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8.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 xml:space="preserve">You </w:t>
      </w:r>
      <w:r w:rsidR="00F0375C" w:rsidRPr="00F13EF9">
        <w:rPr>
          <w:color w:val="000000"/>
          <w:szCs w:val="24"/>
          <w:u w:val="single"/>
        </w:rPr>
        <w:t>have to</w:t>
      </w:r>
      <w:r w:rsidR="00F0375C" w:rsidRPr="00F13EF9">
        <w:rPr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take</w:t>
      </w:r>
      <w:r w:rsidR="00F0375C" w:rsidRPr="00F13EF9">
        <w:rPr>
          <w:color w:val="000000"/>
          <w:szCs w:val="24"/>
        </w:rPr>
        <w:t xml:space="preserve"> a taxi home </w:t>
      </w:r>
      <w:r w:rsidR="00F0375C" w:rsidRPr="00F13EF9">
        <w:rPr>
          <w:color w:val="000000"/>
          <w:szCs w:val="24"/>
          <w:u w:val="single"/>
        </w:rPr>
        <w:t>if</w:t>
      </w:r>
      <w:r w:rsidR="00F0375C" w:rsidRPr="00F13EF9">
        <w:rPr>
          <w:color w:val="000000"/>
          <w:szCs w:val="24"/>
        </w:rPr>
        <w:t xml:space="preserve"> you </w:t>
      </w:r>
      <w:r w:rsidR="00F0375C" w:rsidRPr="00F13EF9">
        <w:rPr>
          <w:color w:val="000000"/>
          <w:szCs w:val="24"/>
          <w:u w:val="single"/>
        </w:rPr>
        <w:t>want to leave</w:t>
      </w:r>
      <w:r w:rsidR="00F0375C" w:rsidRPr="00F13EF9">
        <w:rPr>
          <w:color w:val="000000"/>
          <w:szCs w:val="24"/>
        </w:rPr>
        <w:t xml:space="preserve"> now.</w:t>
      </w:r>
    </w:p>
    <w:p w:rsidR="00F0375C" w:rsidRPr="00F13EF9" w:rsidRDefault="009643A2" w:rsidP="00763B5F">
      <w:pPr>
        <w:tabs>
          <w:tab w:val="left" w:pos="1170"/>
          <w:tab w:val="left" w:pos="1800"/>
          <w:tab w:val="left" w:pos="3330"/>
          <w:tab w:val="left" w:pos="459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B</w:t>
      </w:r>
      <w:r w:rsidR="00F0375C" w:rsidRPr="00F13EF9">
        <w:rPr>
          <w:color w:val="000000"/>
          <w:szCs w:val="24"/>
        </w:rPr>
        <w:tab/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F0375C" w:rsidRPr="00F13EF9" w:rsidRDefault="00763B5F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9.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  <w:u w:val="single"/>
        </w:rPr>
        <w:t>If</w:t>
      </w:r>
      <w:r w:rsidR="00F0375C" w:rsidRPr="00F13EF9">
        <w:rPr>
          <w:color w:val="000000"/>
          <w:szCs w:val="24"/>
        </w:rPr>
        <w:t xml:space="preserve"> anyone </w:t>
      </w:r>
      <w:r w:rsidR="00F0375C" w:rsidRPr="00F13EF9">
        <w:rPr>
          <w:color w:val="000000"/>
          <w:szCs w:val="24"/>
          <w:u w:val="single"/>
        </w:rPr>
        <w:t>will phone</w:t>
      </w:r>
      <w:r w:rsidR="00F0375C" w:rsidRPr="00F13EF9">
        <w:rPr>
          <w:color w:val="000000"/>
          <w:szCs w:val="24"/>
        </w:rPr>
        <w:t xml:space="preserve">, </w:t>
      </w:r>
      <w:r w:rsidR="00F0375C" w:rsidRPr="00F13EF9">
        <w:rPr>
          <w:color w:val="000000"/>
          <w:szCs w:val="24"/>
          <w:u w:val="single"/>
        </w:rPr>
        <w:t>tell</w:t>
      </w:r>
      <w:r w:rsidR="00F0375C" w:rsidRPr="00F13EF9">
        <w:rPr>
          <w:color w:val="000000"/>
          <w:szCs w:val="24"/>
        </w:rPr>
        <w:t xml:space="preserve"> them </w:t>
      </w:r>
      <w:r w:rsidR="00F0375C" w:rsidRPr="00F13EF9">
        <w:rPr>
          <w:color w:val="000000"/>
          <w:szCs w:val="24"/>
          <w:u w:val="single"/>
        </w:rPr>
        <w:t>I’ll be</w:t>
      </w:r>
      <w:r w:rsidR="00F0375C" w:rsidRPr="00F13EF9">
        <w:rPr>
          <w:color w:val="000000"/>
          <w:szCs w:val="24"/>
        </w:rPr>
        <w:t xml:space="preserve"> back at 11:00.</w:t>
      </w:r>
    </w:p>
    <w:p w:rsidR="00F0375C" w:rsidRPr="00F13EF9" w:rsidRDefault="00763B5F" w:rsidP="00763B5F">
      <w:pPr>
        <w:tabs>
          <w:tab w:val="left" w:pos="360"/>
          <w:tab w:val="left" w:pos="1890"/>
          <w:tab w:val="left" w:pos="2610"/>
          <w:tab w:val="left" w:pos="369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="00F0375C" w:rsidRPr="00F13EF9">
        <w:rPr>
          <w:color w:val="000000"/>
          <w:szCs w:val="24"/>
        </w:rPr>
        <w:tab/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F0375C" w:rsidRPr="00F13EF9" w:rsidRDefault="00763B5F" w:rsidP="00F0375C">
      <w:pPr>
        <w:tabs>
          <w:tab w:val="left" w:pos="360"/>
        </w:tabs>
        <w:rPr>
          <w:color w:val="000000"/>
          <w:szCs w:val="24"/>
        </w:rPr>
      </w:pPr>
      <w:r w:rsidRPr="00F13EF9">
        <w:rPr>
          <w:color w:val="000000"/>
          <w:szCs w:val="24"/>
        </w:rPr>
        <w:t>10.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 xml:space="preserve">We </w:t>
      </w:r>
      <w:r w:rsidR="00F0375C" w:rsidRPr="00F13EF9">
        <w:rPr>
          <w:color w:val="000000"/>
          <w:szCs w:val="24"/>
          <w:u w:val="single"/>
        </w:rPr>
        <w:t>can hire</w:t>
      </w:r>
      <w:r w:rsidR="00F0375C" w:rsidRPr="00F13EF9">
        <w:rPr>
          <w:color w:val="000000"/>
          <w:szCs w:val="24"/>
        </w:rPr>
        <w:t xml:space="preserve"> a </w:t>
      </w:r>
      <w:r w:rsidR="00F0375C" w:rsidRPr="00F13EF9">
        <w:rPr>
          <w:color w:val="000000"/>
          <w:szCs w:val="24"/>
          <w:u w:val="single"/>
        </w:rPr>
        <w:t>minibus</w:t>
      </w:r>
      <w:r w:rsidR="00F0375C" w:rsidRPr="00F13EF9">
        <w:rPr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if</w:t>
      </w:r>
      <w:r w:rsidR="00F0375C" w:rsidRPr="00F13EF9">
        <w:rPr>
          <w:color w:val="000000"/>
          <w:szCs w:val="24"/>
        </w:rPr>
        <w:t xml:space="preserve"> </w:t>
      </w:r>
      <w:r w:rsidR="00F0375C" w:rsidRPr="00F13EF9">
        <w:rPr>
          <w:color w:val="000000"/>
          <w:szCs w:val="24"/>
          <w:u w:val="single"/>
        </w:rPr>
        <w:t>there will be</w:t>
      </w:r>
      <w:r w:rsidR="00F0375C" w:rsidRPr="00F13EF9">
        <w:rPr>
          <w:color w:val="000000"/>
          <w:szCs w:val="24"/>
        </w:rPr>
        <w:t xml:space="preserve"> enough people.</w:t>
      </w:r>
    </w:p>
    <w:p w:rsidR="00F0375C" w:rsidRPr="00F13EF9" w:rsidRDefault="00763B5F" w:rsidP="00970113">
      <w:pPr>
        <w:tabs>
          <w:tab w:val="left" w:pos="1080"/>
          <w:tab w:val="left" w:pos="2160"/>
          <w:tab w:val="left" w:pos="2610"/>
          <w:tab w:val="left" w:pos="3330"/>
        </w:tabs>
        <w:rPr>
          <w:szCs w:val="24"/>
        </w:rPr>
      </w:pP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A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B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C</w:t>
      </w:r>
      <w:r w:rsidRPr="00F13EF9">
        <w:rPr>
          <w:color w:val="000000"/>
          <w:szCs w:val="24"/>
        </w:rPr>
        <w:tab/>
      </w:r>
      <w:r w:rsidR="00F0375C" w:rsidRPr="00F13EF9">
        <w:rPr>
          <w:color w:val="000000"/>
          <w:szCs w:val="24"/>
        </w:rPr>
        <w:t>D</w:t>
      </w:r>
    </w:p>
    <w:p w:rsidR="000660EC" w:rsidRPr="0096744C" w:rsidRDefault="000660EC" w:rsidP="00474543">
      <w:pPr>
        <w:tabs>
          <w:tab w:val="left" w:pos="360"/>
        </w:tabs>
        <w:rPr>
          <w:b/>
          <w:color w:val="FF0000"/>
          <w:sz w:val="28"/>
        </w:rPr>
      </w:pPr>
      <w:bookmarkStart w:id="9" w:name="bookmark64"/>
      <w:r w:rsidRPr="0096744C">
        <w:rPr>
          <w:b/>
          <w:color w:val="FF0000"/>
          <w:sz w:val="28"/>
        </w:rPr>
        <w:t>C.</w:t>
      </w:r>
      <w:r w:rsidR="00097947" w:rsidRPr="0096744C">
        <w:rPr>
          <w:b/>
          <w:color w:val="FF0000"/>
          <w:sz w:val="28"/>
        </w:rPr>
        <w:tab/>
      </w:r>
      <w:r w:rsidRPr="0096744C">
        <w:rPr>
          <w:b/>
          <w:color w:val="FF0000"/>
          <w:sz w:val="28"/>
        </w:rPr>
        <w:t>READING</w:t>
      </w:r>
      <w:bookmarkEnd w:id="9"/>
    </w:p>
    <w:p w:rsidR="000660EC" w:rsidRPr="00F13EF9" w:rsidRDefault="00112C8E" w:rsidP="00474543">
      <w:pPr>
        <w:tabs>
          <w:tab w:val="left" w:pos="360"/>
        </w:tabs>
        <w:rPr>
          <w:b/>
        </w:rPr>
      </w:pPr>
      <w:r w:rsidRPr="00F13EF9">
        <w:rPr>
          <w:b/>
        </w:rPr>
        <w:t>I.</w:t>
      </w:r>
      <w:r w:rsidRPr="00F13EF9">
        <w:rPr>
          <w:b/>
        </w:rPr>
        <w:tab/>
      </w:r>
      <w:r w:rsidR="000660EC" w:rsidRPr="00F13EF9">
        <w:rPr>
          <w:b/>
        </w:rPr>
        <w:t>Choose the word or phrase among A, B, c or D t</w:t>
      </w:r>
      <w:r w:rsidRPr="00F13EF9">
        <w:rPr>
          <w:b/>
        </w:rPr>
        <w:t xml:space="preserve">hat best fits the blank space </w:t>
      </w:r>
      <w:r w:rsidR="000660EC" w:rsidRPr="00F13EF9">
        <w:rPr>
          <w:b/>
        </w:rPr>
        <w:t>in the following passage.</w:t>
      </w:r>
    </w:p>
    <w:p w:rsidR="000660EC" w:rsidRPr="00F13EF9" w:rsidRDefault="00104299" w:rsidP="00474543">
      <w:pPr>
        <w:tabs>
          <w:tab w:val="left" w:pos="360"/>
        </w:tabs>
      </w:pPr>
      <w:r w:rsidRPr="00F13EF9">
        <w:tab/>
      </w:r>
      <w:r w:rsidR="000660EC" w:rsidRPr="00F13EF9">
        <w:t xml:space="preserve">Humans have a long history of eating insects, and it turns out </w:t>
      </w:r>
      <w:r w:rsidRPr="00F13EF9">
        <w:t xml:space="preserve">that they can be a </w:t>
      </w:r>
      <w:r w:rsidR="00721B9C">
        <w:t>very (1)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part of a person’s regular (2)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>. Insects have</w:t>
      </w:r>
      <w:r w:rsidR="00721B9C">
        <w:tab/>
        <w:t xml:space="preserve">a lot of protein, and </w:t>
      </w:r>
      <w:r w:rsidR="000660EC" w:rsidRPr="00F13EF9">
        <w:t>they are often easier to catch than (3)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anima</w:t>
      </w:r>
      <w:r w:rsidRPr="00F13EF9">
        <w:t xml:space="preserve">ls. </w:t>
      </w:r>
      <w:r w:rsidR="000660EC" w:rsidRPr="00F13EF9">
        <w:t>Therefore, it is no wonder that when our ancient (4)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saw some tasty </w:t>
      </w:r>
      <w:r w:rsidR="000660EC" w:rsidRPr="00F13EF9">
        <w:t>worms or grabs wiggling on the ground, they made a quick snack of them.</w:t>
      </w:r>
    </w:p>
    <w:p w:rsidR="000660EC" w:rsidRPr="00F13EF9" w:rsidRDefault="00104299" w:rsidP="00474543">
      <w:pPr>
        <w:tabs>
          <w:tab w:val="left" w:pos="360"/>
        </w:tabs>
      </w:pPr>
      <w:r w:rsidRPr="00F13EF9">
        <w:tab/>
        <w:t>I</w:t>
      </w:r>
      <w:r w:rsidR="000660EC" w:rsidRPr="00F13EF9">
        <w:t xml:space="preserve">n Thailand, </w:t>
      </w:r>
      <w:r w:rsidRPr="00F13EF9">
        <w:t>insects</w:t>
      </w:r>
      <w:r w:rsidR="000660EC" w:rsidRPr="00F13EF9">
        <w:t xml:space="preserve"> are a regular part of the stre</w:t>
      </w:r>
      <w:r w:rsidRPr="00F13EF9">
        <w:t>et food that can be found. The different (5)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</w:t>
      </w:r>
      <w:r w:rsidR="000660EC" w:rsidRPr="00F13EF9">
        <w:t>that people snack on a</w:t>
      </w:r>
      <w:r w:rsidR="00742772" w:rsidRPr="00F13EF9">
        <w:t xml:space="preserve">re crickets, grasshoppers, giant </w:t>
      </w:r>
      <w:r w:rsidR="000660EC" w:rsidRPr="00F13EF9">
        <w:t>water bugs, and assort</w:t>
      </w:r>
      <w:r w:rsidR="00721B9C">
        <w:t xml:space="preserve">ed </w:t>
      </w:r>
      <w:r w:rsidR="00742772" w:rsidRPr="00F13EF9">
        <w:t>worms. They are often deep-fri</w:t>
      </w:r>
      <w:r w:rsidR="000660EC" w:rsidRPr="00F13EF9">
        <w:t>ed and salte</w:t>
      </w:r>
      <w:r w:rsidR="00742772" w:rsidRPr="00F13EF9">
        <w:t xml:space="preserve">d, so they have a crunchy texture that makes them a </w:t>
      </w:r>
      <w:r w:rsidR="000660EC" w:rsidRPr="00F13EF9">
        <w:t xml:space="preserve">perfect snack food. If you can get past </w:t>
      </w:r>
      <w:r w:rsidR="00742772" w:rsidRPr="00F13EF9">
        <w:t>the (6)</w:t>
      </w:r>
      <w:r w:rsidR="00742772" w:rsidRPr="00F13EF9">
        <w:rPr>
          <w:u w:val="single"/>
        </w:rPr>
        <w:tab/>
      </w:r>
      <w:r w:rsidR="00742772" w:rsidRPr="00F13EF9">
        <w:rPr>
          <w:u w:val="single"/>
        </w:rPr>
        <w:tab/>
      </w:r>
      <w:r w:rsidR="00742772" w:rsidRPr="00F13EF9">
        <w:t xml:space="preserve"> </w:t>
      </w:r>
      <w:r w:rsidR="000660EC" w:rsidRPr="00F13EF9">
        <w:t>that you are eat</w:t>
      </w:r>
      <w:r w:rsidR="00742772" w:rsidRPr="00F13EF9">
        <w:t>ing a cricket, it</w:t>
      </w:r>
      <w:r w:rsidR="000660EC" w:rsidRPr="00F13EF9">
        <w:t xml:space="preserve"> will</w:t>
      </w:r>
      <w:r w:rsidR="00742772" w:rsidRPr="00F13EF9">
        <w:t xml:space="preserve"> crunch in your mouth just like a corn chip!</w:t>
      </w:r>
    </w:p>
    <w:p w:rsidR="00C653EC" w:rsidRPr="00F13EF9" w:rsidRDefault="00742772" w:rsidP="00474543">
      <w:pPr>
        <w:tabs>
          <w:tab w:val="left" w:pos="360"/>
        </w:tabs>
      </w:pPr>
      <w:r w:rsidRPr="00F13EF9">
        <w:lastRenderedPageBreak/>
        <w:tab/>
      </w:r>
      <w:r w:rsidR="000660EC" w:rsidRPr="00F13EF9">
        <w:t xml:space="preserve">For a lot of people, however, it </w:t>
      </w:r>
      <w:r w:rsidRPr="00F13EF9">
        <w:t>is</w:t>
      </w:r>
      <w:r w:rsidR="000660EC" w:rsidRPr="00F13EF9">
        <w:t xml:space="preserve"> difficult to get (7)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the fear of </w:t>
      </w:r>
      <w:r w:rsidR="000660EC" w:rsidRPr="00F13EF9">
        <w:t xml:space="preserve">eating </w:t>
      </w:r>
      <w:r w:rsidR="00721B9C">
        <w:t xml:space="preserve">insects. </w:t>
      </w:r>
      <w:r w:rsidR="000660EC" w:rsidRPr="00F13EF9">
        <w:t>People tend to see insects as inv</w:t>
      </w:r>
      <w:r w:rsidRPr="00F13EF9">
        <w:t>aders, especially when they are</w:t>
      </w:r>
      <w:r w:rsidR="000660EC" w:rsidRPr="00F13EF9">
        <w:t xml:space="preserve"> crawling on the fo</w:t>
      </w:r>
      <w:r w:rsidR="00AB2A83" w:rsidRPr="00F13EF9">
        <w:t>od that we are about to ear. (8)</w:t>
      </w:r>
      <w:r w:rsidR="00AB2A83" w:rsidRPr="00F13EF9">
        <w:rPr>
          <w:u w:val="single"/>
        </w:rPr>
        <w:t xml:space="preserve"> </w:t>
      </w:r>
      <w:r w:rsidR="00AB2A83" w:rsidRPr="00F13EF9">
        <w:rPr>
          <w:u w:val="single"/>
        </w:rPr>
        <w:tab/>
      </w:r>
      <w:r w:rsidR="00AB2A83" w:rsidRPr="00F13EF9">
        <w:rPr>
          <w:u w:val="single"/>
        </w:rPr>
        <w:tab/>
      </w:r>
      <w:r w:rsidR="00AB2A83" w:rsidRPr="00F13EF9">
        <w:t xml:space="preserve"> </w:t>
      </w:r>
      <w:r w:rsidR="000660EC" w:rsidRPr="00F13EF9">
        <w:t xml:space="preserve">being able to </w:t>
      </w:r>
      <w:r w:rsidR="00AB2A83" w:rsidRPr="00F13EF9">
        <w:t>eat insects (9)</w:t>
      </w:r>
      <w:r w:rsidR="00AB2A83" w:rsidRPr="00F13EF9">
        <w:rPr>
          <w:u w:val="single"/>
        </w:rPr>
        <w:t xml:space="preserve"> </w:t>
      </w:r>
      <w:r w:rsidR="00AB2A83" w:rsidRPr="00F13EF9">
        <w:rPr>
          <w:u w:val="single"/>
        </w:rPr>
        <w:tab/>
      </w:r>
      <w:r w:rsidR="00AB2A83" w:rsidRPr="00F13EF9">
        <w:rPr>
          <w:u w:val="single"/>
        </w:rPr>
        <w:tab/>
      </w:r>
      <w:r w:rsidR="00AB2A83" w:rsidRPr="00F13EF9">
        <w:rPr>
          <w:u w:val="single"/>
        </w:rPr>
        <w:tab/>
      </w:r>
      <w:r w:rsidR="00AB2A83" w:rsidRPr="00F13EF9">
        <w:t xml:space="preserve"> feeling disgusted is cultural. Some people cannot eat French cheese or stin</w:t>
      </w:r>
      <w:r w:rsidR="000660EC" w:rsidRPr="00F13EF9">
        <w:t>ky tofu bec</w:t>
      </w:r>
      <w:r w:rsidR="00AB2A83" w:rsidRPr="00F13EF9">
        <w:t xml:space="preserve">ause </w:t>
      </w:r>
      <w:r w:rsidR="000660EC" w:rsidRPr="00F13EF9">
        <w:t>they were</w:t>
      </w:r>
      <w:r w:rsidR="00AB2A83" w:rsidRPr="00F13EF9">
        <w:t xml:space="preserve">n’t brought up doing so. To many of </w:t>
      </w:r>
      <w:r w:rsidR="00C653EC" w:rsidRPr="00F13EF9">
        <w:t xml:space="preserve">us, insects </w:t>
      </w:r>
      <w:r w:rsidR="000660EC" w:rsidRPr="00F13EF9">
        <w:t xml:space="preserve">fail right </w:t>
      </w:r>
      <w:r w:rsidR="00C653EC" w:rsidRPr="00F13EF9">
        <w:t>into</w:t>
      </w:r>
      <w:r w:rsidR="000660EC" w:rsidRPr="00F13EF9">
        <w:t xml:space="preserve"> that category, making it difficult to eve</w:t>
      </w:r>
      <w:r w:rsidR="00C653EC" w:rsidRPr="00F13EF9">
        <w:t>n try them.</w:t>
      </w:r>
    </w:p>
    <w:p w:rsidR="00AB2A83" w:rsidRPr="00F13EF9" w:rsidRDefault="00C653EC" w:rsidP="00474543">
      <w:pPr>
        <w:tabs>
          <w:tab w:val="left" w:pos="360"/>
        </w:tabs>
      </w:pPr>
      <w:r w:rsidRPr="00F13EF9">
        <w:tab/>
        <w:t>If (10)</w:t>
      </w:r>
      <w:r w:rsidRPr="00F13EF9">
        <w:rPr>
          <w:u w:val="single"/>
        </w:rPr>
        <w:t xml:space="preserve"> </w:t>
      </w:r>
      <w:r w:rsidRPr="00F13EF9">
        <w:rPr>
          <w:u w:val="single"/>
        </w:rPr>
        <w:tab/>
      </w:r>
      <w:r w:rsidRPr="00F13EF9">
        <w:rPr>
          <w:u w:val="single"/>
        </w:rPr>
        <w:tab/>
      </w:r>
      <w:r w:rsidRPr="00F13EF9">
        <w:t xml:space="preserve"> t</w:t>
      </w:r>
      <w:r w:rsidR="000660EC" w:rsidRPr="00F13EF9">
        <w:t>he chance, though, be courageous, insects ca</w:t>
      </w:r>
      <w:r w:rsidR="00721B9C">
        <w:t xml:space="preserve">n be nutritious and tasty, so </w:t>
      </w:r>
      <w:r w:rsidRPr="00F13EF9">
        <w:t>long as you can get over the “yuck” factor.</w:t>
      </w:r>
    </w:p>
    <w:p w:rsidR="00C653EC" w:rsidRPr="00F13EF9" w:rsidRDefault="006A35A7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1.</w:t>
      </w:r>
      <w:r w:rsidRPr="00F13EF9">
        <w:tab/>
      </w:r>
      <w:r w:rsidR="00C653EC" w:rsidRPr="00F13EF9">
        <w:t>A</w:t>
      </w:r>
      <w:r w:rsidR="005B70ED" w:rsidRPr="00F13EF9">
        <w:t>. nutrition</w:t>
      </w:r>
      <w:r w:rsidR="005B70ED" w:rsidRPr="00F13EF9">
        <w:tab/>
      </w:r>
      <w:r w:rsidR="00C653EC" w:rsidRPr="00F13EF9">
        <w:t>B</w:t>
      </w:r>
      <w:r w:rsidR="005B70ED" w:rsidRPr="00F13EF9">
        <w:t>. nutritious</w:t>
      </w:r>
      <w:r w:rsidR="005B70ED" w:rsidRPr="00F13EF9">
        <w:tab/>
        <w:t>C</w:t>
      </w:r>
      <w:r w:rsidR="00C653EC" w:rsidRPr="00F13EF9">
        <w:t xml:space="preserve">. </w:t>
      </w:r>
      <w:r w:rsidR="005B70ED" w:rsidRPr="00F13EF9">
        <w:t>nutritions</w:t>
      </w:r>
      <w:r w:rsidR="005B70ED" w:rsidRPr="00F13EF9">
        <w:tab/>
      </w:r>
      <w:r w:rsidR="00C653EC" w:rsidRPr="00F13EF9">
        <w:t>D</w:t>
      </w:r>
      <w:r w:rsidR="005B70ED" w:rsidRPr="00F13EF9">
        <w:t>. nutritiously</w:t>
      </w:r>
    </w:p>
    <w:p w:rsidR="00C653EC" w:rsidRPr="00F13EF9" w:rsidRDefault="005B70ED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2.</w:t>
      </w:r>
      <w:r w:rsidRPr="00F13EF9">
        <w:tab/>
      </w:r>
      <w:r w:rsidR="00C653EC" w:rsidRPr="00F13EF9">
        <w:t>A</w:t>
      </w:r>
      <w:r w:rsidRPr="00F13EF9">
        <w:t>. health</w:t>
      </w:r>
      <w:r w:rsidRPr="00F13EF9">
        <w:tab/>
      </w:r>
      <w:r w:rsidR="00C653EC" w:rsidRPr="00F13EF9">
        <w:t>B</w:t>
      </w:r>
      <w:r w:rsidRPr="00F13EF9">
        <w:t>.</w:t>
      </w:r>
      <w:r w:rsidR="00C653EC" w:rsidRPr="00F13EF9">
        <w:t xml:space="preserve"> fitness</w:t>
      </w:r>
      <w:r w:rsidRPr="00F13EF9">
        <w:tab/>
        <w:t>C</w:t>
      </w:r>
      <w:r w:rsidR="00C653EC" w:rsidRPr="00F13EF9">
        <w:t>. diet</w:t>
      </w:r>
      <w:r w:rsidRPr="00F13EF9">
        <w:tab/>
      </w:r>
      <w:r w:rsidR="00C653EC" w:rsidRPr="00F13EF9">
        <w:t>D. balance</w:t>
      </w:r>
    </w:p>
    <w:p w:rsidR="00C653EC" w:rsidRPr="00F13EF9" w:rsidRDefault="005B70ED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3.</w:t>
      </w:r>
      <w:r w:rsidRPr="00F13EF9">
        <w:tab/>
      </w:r>
      <w:r w:rsidR="00C653EC" w:rsidRPr="00F13EF9">
        <w:t>A. prey</w:t>
      </w:r>
      <w:r w:rsidRPr="00F13EF9">
        <w:tab/>
      </w:r>
      <w:r w:rsidR="00C653EC" w:rsidRPr="00F13EF9">
        <w:t>B</w:t>
      </w:r>
      <w:r w:rsidRPr="00F13EF9">
        <w:t>.</w:t>
      </w:r>
      <w:r w:rsidR="00C653EC" w:rsidRPr="00F13EF9">
        <w:t xml:space="preserve"> pray</w:t>
      </w:r>
      <w:r w:rsidRPr="00F13EF9">
        <w:tab/>
        <w:t>C</w:t>
      </w:r>
      <w:r w:rsidR="00C653EC" w:rsidRPr="00F13EF9">
        <w:t>. eat</w:t>
      </w:r>
      <w:r w:rsidRPr="00F13EF9">
        <w:tab/>
      </w:r>
      <w:r w:rsidR="00C653EC" w:rsidRPr="00F13EF9">
        <w:t>D</w:t>
      </w:r>
      <w:r w:rsidRPr="00F13EF9">
        <w:t>.</w:t>
      </w:r>
      <w:r w:rsidR="00C653EC" w:rsidRPr="00F13EF9">
        <w:t xml:space="preserve"> digest</w:t>
      </w:r>
    </w:p>
    <w:p w:rsidR="00AB2A83" w:rsidRPr="00F13EF9" w:rsidRDefault="005B70ED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4.</w:t>
      </w:r>
      <w:r w:rsidRPr="00F13EF9">
        <w:tab/>
      </w:r>
      <w:r w:rsidR="00C653EC" w:rsidRPr="00F13EF9">
        <w:t xml:space="preserve">A. </w:t>
      </w:r>
      <w:r w:rsidRPr="00F13EF9">
        <w:t>acquaints</w:t>
      </w:r>
      <w:r w:rsidRPr="00F13EF9">
        <w:tab/>
      </w:r>
      <w:r w:rsidR="00C653EC" w:rsidRPr="00F13EF9">
        <w:t>B. relatives</w:t>
      </w:r>
      <w:r w:rsidRPr="00F13EF9">
        <w:tab/>
      </w:r>
      <w:r w:rsidR="00C653EC" w:rsidRPr="00F13EF9">
        <w:t>C. ancestors</w:t>
      </w:r>
      <w:r w:rsidRPr="00F13EF9">
        <w:tab/>
      </w:r>
      <w:r w:rsidR="00C653EC" w:rsidRPr="00F13EF9">
        <w:t>D. offspring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5.</w:t>
      </w:r>
      <w:r w:rsidR="004572F8" w:rsidRPr="00F13EF9">
        <w:tab/>
      </w:r>
      <w:r w:rsidRPr="00F13EF9">
        <w:t>A. insects</w:t>
      </w:r>
      <w:r w:rsidR="004572F8" w:rsidRPr="00F13EF9">
        <w:tab/>
      </w:r>
      <w:r w:rsidRPr="00F13EF9">
        <w:t>B. animals</w:t>
      </w:r>
      <w:r w:rsidR="004572F8" w:rsidRPr="00F13EF9">
        <w:tab/>
      </w:r>
      <w:r w:rsidRPr="00F13EF9">
        <w:t>C. herbs</w:t>
      </w:r>
      <w:r w:rsidR="004572F8" w:rsidRPr="00F13EF9">
        <w:tab/>
      </w:r>
      <w:r w:rsidRPr="00F13EF9">
        <w:t>D. cattle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6.</w:t>
      </w:r>
      <w:r w:rsidR="004572F8" w:rsidRPr="00F13EF9">
        <w:tab/>
      </w:r>
      <w:r w:rsidRPr="00F13EF9">
        <w:t>A. true</w:t>
      </w:r>
      <w:r w:rsidR="004572F8" w:rsidRPr="00F13EF9">
        <w:tab/>
      </w:r>
      <w:r w:rsidRPr="00F13EF9">
        <w:t>B. exact</w:t>
      </w:r>
      <w:r w:rsidR="004572F8" w:rsidRPr="00F13EF9">
        <w:tab/>
      </w:r>
      <w:r w:rsidRPr="00F13EF9">
        <w:t>C. f</w:t>
      </w:r>
      <w:r w:rsidR="004572F8" w:rsidRPr="00F13EF9">
        <w:t>ac</w:t>
      </w:r>
      <w:r w:rsidRPr="00F13EF9">
        <w:t>t</w:t>
      </w:r>
      <w:r w:rsidR="004572F8" w:rsidRPr="00F13EF9">
        <w:tab/>
      </w:r>
      <w:r w:rsidRPr="00F13EF9">
        <w:t>D. reality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7.</w:t>
      </w:r>
      <w:r w:rsidR="004572F8" w:rsidRPr="00F13EF9">
        <w:tab/>
      </w:r>
      <w:r w:rsidRPr="00F13EF9">
        <w:t>A. up</w:t>
      </w:r>
      <w:r w:rsidR="004572F8" w:rsidRPr="00F13EF9">
        <w:tab/>
      </w:r>
      <w:r w:rsidRPr="00F13EF9">
        <w:t>B. over</w:t>
      </w:r>
      <w:r w:rsidRPr="00F13EF9">
        <w:tab/>
        <w:t>C. down</w:t>
      </w:r>
      <w:r w:rsidRPr="00F13EF9">
        <w:tab/>
        <w:t>D. on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8.</w:t>
      </w:r>
      <w:r w:rsidRPr="00F13EF9">
        <w:tab/>
        <w:t>A. However</w:t>
      </w:r>
      <w:r w:rsidRPr="00F13EF9">
        <w:tab/>
        <w:t>B. Although</w:t>
      </w:r>
      <w:r w:rsidRPr="00F13EF9">
        <w:tab/>
        <w:t>C. Meanwhile</w:t>
      </w:r>
      <w:r w:rsidRPr="00F13EF9">
        <w:tab/>
        <w:t>D. Therefore</w:t>
      </w:r>
    </w:p>
    <w:p w:rsidR="004E5991" w:rsidRPr="00F13EF9" w:rsidRDefault="004E5991" w:rsidP="004572F8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9.</w:t>
      </w:r>
      <w:r w:rsidRPr="00F13EF9">
        <w:tab/>
        <w:t>A. without</w:t>
      </w:r>
      <w:r w:rsidRPr="00F13EF9">
        <w:tab/>
        <w:t>B. in</w:t>
      </w:r>
      <w:r w:rsidRPr="00F13EF9">
        <w:tab/>
        <w:t>C. far</w:t>
      </w:r>
      <w:r w:rsidRPr="00F13EF9">
        <w:tab/>
        <w:t>D. on</w:t>
      </w:r>
    </w:p>
    <w:p w:rsidR="004E1DAA" w:rsidRPr="00F13EF9" w:rsidRDefault="004E5991" w:rsidP="0096744C">
      <w:pPr>
        <w:tabs>
          <w:tab w:val="left" w:pos="360"/>
          <w:tab w:val="left" w:pos="2520"/>
          <w:tab w:val="left" w:pos="4680"/>
          <w:tab w:val="left" w:pos="6840"/>
        </w:tabs>
      </w:pPr>
      <w:r w:rsidRPr="00F13EF9">
        <w:t>10.</w:t>
      </w:r>
      <w:r w:rsidRPr="00F13EF9">
        <w:tab/>
        <w:t>A. giving</w:t>
      </w:r>
      <w:r w:rsidRPr="00F13EF9">
        <w:tab/>
        <w:t>B. gives</w:t>
      </w:r>
      <w:r w:rsidRPr="00F13EF9">
        <w:tab/>
        <w:t>C. gave</w:t>
      </w:r>
      <w:r w:rsidRPr="00F13EF9">
        <w:tab/>
        <w:t>D. given</w:t>
      </w:r>
      <w:bookmarkStart w:id="10" w:name="bookmark65"/>
    </w:p>
    <w:p w:rsidR="000660EC" w:rsidRPr="00F13EF9" w:rsidRDefault="004E1DAA" w:rsidP="00474543">
      <w:pPr>
        <w:tabs>
          <w:tab w:val="left" w:pos="360"/>
        </w:tabs>
        <w:rPr>
          <w:b/>
          <w:color w:val="00B0F0"/>
          <w:sz w:val="28"/>
        </w:rPr>
      </w:pPr>
      <w:r w:rsidRPr="00F13EF9">
        <w:rPr>
          <w:b/>
          <w:color w:val="00B0F0"/>
          <w:sz w:val="28"/>
        </w:rPr>
        <w:t>D.</w:t>
      </w:r>
      <w:r w:rsidRPr="00F13EF9">
        <w:rPr>
          <w:b/>
          <w:color w:val="00B0F0"/>
          <w:sz w:val="28"/>
        </w:rPr>
        <w:tab/>
      </w:r>
      <w:r w:rsidR="000660EC" w:rsidRPr="00F13EF9">
        <w:rPr>
          <w:b/>
          <w:color w:val="00B0F0"/>
          <w:sz w:val="28"/>
        </w:rPr>
        <w:t>WRITING</w:t>
      </w:r>
      <w:bookmarkEnd w:id="10"/>
    </w:p>
    <w:p w:rsidR="000660EC" w:rsidRPr="00F13EF9" w:rsidRDefault="004E1DAA" w:rsidP="00474543">
      <w:pPr>
        <w:tabs>
          <w:tab w:val="left" w:pos="360"/>
        </w:tabs>
        <w:rPr>
          <w:b/>
        </w:rPr>
      </w:pPr>
      <w:r w:rsidRPr="00F13EF9">
        <w:rPr>
          <w:b/>
        </w:rPr>
        <w:t>I.</w:t>
      </w:r>
      <w:r w:rsidRPr="00F13EF9">
        <w:rPr>
          <w:b/>
        </w:rPr>
        <w:tab/>
      </w:r>
      <w:r w:rsidR="000660EC" w:rsidRPr="00F13EF9">
        <w:rPr>
          <w:b/>
        </w:rPr>
        <w:t>Complete the second sentence in each pair so</w:t>
      </w:r>
      <w:r w:rsidRPr="00F13EF9">
        <w:rPr>
          <w:b/>
        </w:rPr>
        <w:t xml:space="preserve"> that it has similar meaning to </w:t>
      </w:r>
      <w:r w:rsidR="000660EC" w:rsidRPr="00F13EF9">
        <w:rPr>
          <w:b/>
        </w:rPr>
        <w:t>the first sentence, using “you”.</w:t>
      </w:r>
    </w:p>
    <w:p w:rsidR="000660EC" w:rsidRPr="00F13EF9" w:rsidRDefault="00136E6B" w:rsidP="00136E6B">
      <w:pPr>
        <w:tabs>
          <w:tab w:val="left" w:pos="360"/>
        </w:tabs>
      </w:pPr>
      <w:bookmarkStart w:id="11" w:name="bookmark66"/>
      <w:r w:rsidRPr="00F13EF9">
        <w:t>1.</w:t>
      </w:r>
      <w:r w:rsidRPr="00F13EF9">
        <w:tab/>
      </w:r>
      <w:r w:rsidR="000660EC" w:rsidRPr="00F13EF9">
        <w:t>Vegetarian</w:t>
      </w:r>
      <w:r w:rsidRPr="00F13EF9">
        <w:t xml:space="preserve">s </w:t>
      </w:r>
      <w:r w:rsidR="000660EC" w:rsidRPr="00F13EF9">
        <w:t>don’t eat meat.</w:t>
      </w:r>
      <w:bookmarkEnd w:id="11"/>
    </w:p>
    <w:p w:rsidR="00136E6B" w:rsidRPr="00F13EF9" w:rsidRDefault="00136E6B" w:rsidP="00927A6D">
      <w:pPr>
        <w:tabs>
          <w:tab w:val="left" w:pos="360"/>
          <w:tab w:val="left" w:leader="underscore" w:pos="7920"/>
        </w:tabs>
      </w:pPr>
      <w:r w:rsidRPr="00F13EF9">
        <w:t>=&gt;</w:t>
      </w:r>
      <w:r w:rsidRPr="00F13EF9">
        <w:tab/>
      </w:r>
      <w:r w:rsidR="000660EC" w:rsidRPr="00F13EF9">
        <w:t>If you’re a vegetarian</w:t>
      </w:r>
      <w:r w:rsidRPr="00F13EF9">
        <w:t xml:space="preserve">, </w:t>
      </w:r>
      <w:r w:rsidRPr="00F13EF9">
        <w:tab/>
      </w:r>
    </w:p>
    <w:p w:rsidR="000660EC" w:rsidRPr="00F13EF9" w:rsidRDefault="00136E6B" w:rsidP="00136E6B">
      <w:pPr>
        <w:tabs>
          <w:tab w:val="left" w:pos="360"/>
        </w:tabs>
      </w:pPr>
      <w:r w:rsidRPr="00F13EF9">
        <w:t>2.</w:t>
      </w:r>
      <w:r w:rsidRPr="00F13EF9">
        <w:tab/>
      </w:r>
      <w:r w:rsidR="000660EC" w:rsidRPr="00F13EF9">
        <w:t>People who live in a cold country don t like hot weather.</w:t>
      </w:r>
    </w:p>
    <w:p w:rsidR="000660EC" w:rsidRPr="00F13EF9" w:rsidRDefault="000660EC" w:rsidP="00927A6D">
      <w:pPr>
        <w:tabs>
          <w:tab w:val="left" w:pos="360"/>
          <w:tab w:val="left" w:leader="underscore" w:pos="7920"/>
        </w:tabs>
      </w:pPr>
      <w:r w:rsidRPr="00F13EF9">
        <w:t>=&gt;</w:t>
      </w:r>
      <w:r w:rsidR="00136E6B" w:rsidRPr="00F13EF9">
        <w:tab/>
      </w:r>
      <w:r w:rsidRPr="00F13EF9">
        <w:t>If you live</w:t>
      </w:r>
      <w:r w:rsidR="00136E6B" w:rsidRPr="00F13EF9">
        <w:tab/>
      </w:r>
    </w:p>
    <w:p w:rsidR="000660EC" w:rsidRPr="00F13EF9" w:rsidRDefault="009C5719" w:rsidP="00927A6D">
      <w:pPr>
        <w:tabs>
          <w:tab w:val="left" w:pos="360"/>
        </w:tabs>
      </w:pPr>
      <w:r w:rsidRPr="00F13EF9">
        <w:t>3.</w:t>
      </w:r>
      <w:r w:rsidRPr="00F13EF9">
        <w:tab/>
      </w:r>
      <w:r w:rsidR="000660EC" w:rsidRPr="00F13EF9">
        <w:t>Teachers have to work very hard.</w:t>
      </w:r>
    </w:p>
    <w:p w:rsidR="000660EC" w:rsidRPr="00F13EF9" w:rsidRDefault="000660EC" w:rsidP="00927A6D">
      <w:pPr>
        <w:tabs>
          <w:tab w:val="left" w:pos="360"/>
          <w:tab w:val="left" w:leader="underscore" w:pos="7920"/>
        </w:tabs>
      </w:pPr>
      <w:r w:rsidRPr="00F13EF9">
        <w:t>=&gt;</w:t>
      </w:r>
      <w:r w:rsidR="009C5719" w:rsidRPr="00F13EF9">
        <w:tab/>
      </w:r>
      <w:r w:rsidRPr="00F13EF9">
        <w:t>If you’re a teacher,</w:t>
      </w:r>
      <w:r w:rsidR="009C5719" w:rsidRPr="00F13EF9">
        <w:t xml:space="preserve"> </w:t>
      </w:r>
      <w:r w:rsidRPr="00F13EF9">
        <w:tab/>
      </w:r>
    </w:p>
    <w:p w:rsidR="000660EC" w:rsidRPr="00F13EF9" w:rsidRDefault="009C5719" w:rsidP="00927A6D">
      <w:pPr>
        <w:tabs>
          <w:tab w:val="left" w:pos="360"/>
        </w:tabs>
      </w:pPr>
      <w:r w:rsidRPr="00F13EF9">
        <w:t>4.</w:t>
      </w:r>
      <w:r w:rsidRPr="00F13EF9">
        <w:tab/>
      </w:r>
      <w:r w:rsidR="000660EC" w:rsidRPr="00F13EF9">
        <w:t>People who do a lot of exercise stay fit and healthy.</w:t>
      </w:r>
    </w:p>
    <w:p w:rsidR="000660EC" w:rsidRPr="00F13EF9" w:rsidRDefault="000660EC" w:rsidP="00927A6D">
      <w:pPr>
        <w:tabs>
          <w:tab w:val="left" w:pos="360"/>
          <w:tab w:val="left" w:leader="underscore" w:pos="7920"/>
        </w:tabs>
      </w:pPr>
      <w:r w:rsidRPr="00F13EF9">
        <w:t>=&gt; If you</w:t>
      </w:r>
      <w:r w:rsidRPr="00F13EF9">
        <w:tab/>
      </w:r>
    </w:p>
    <w:p w:rsidR="000660EC" w:rsidRPr="00F13EF9" w:rsidRDefault="009C5719" w:rsidP="00927A6D">
      <w:pPr>
        <w:tabs>
          <w:tab w:val="left" w:pos="360"/>
        </w:tabs>
      </w:pPr>
      <w:r w:rsidRPr="00F13EF9">
        <w:t>5.</w:t>
      </w:r>
      <w:r w:rsidRPr="00F13EF9">
        <w:tab/>
      </w:r>
      <w:r w:rsidR="000660EC" w:rsidRPr="00F13EF9">
        <w:t>Mechanics understand engines.</w:t>
      </w:r>
    </w:p>
    <w:p w:rsidR="000660EC" w:rsidRPr="00F13EF9" w:rsidRDefault="000660EC" w:rsidP="00927A6D">
      <w:pPr>
        <w:tabs>
          <w:tab w:val="left" w:pos="360"/>
          <w:tab w:val="left" w:leader="underscore" w:pos="7920"/>
        </w:tabs>
      </w:pPr>
      <w:r w:rsidRPr="00F13EF9">
        <w:t>=&gt;</w:t>
      </w:r>
      <w:r w:rsidR="009C5719" w:rsidRPr="00F13EF9">
        <w:tab/>
      </w:r>
      <w:r w:rsidR="004F5461" w:rsidRPr="00F13EF9">
        <w:t>If you’re a</w:t>
      </w:r>
      <w:r w:rsidR="004F5461" w:rsidRPr="00F13EF9">
        <w:tab/>
      </w:r>
    </w:p>
    <w:p w:rsidR="000660EC" w:rsidRPr="00F13EF9" w:rsidRDefault="00927A6D" w:rsidP="004F5461">
      <w:pPr>
        <w:tabs>
          <w:tab w:val="left" w:pos="360"/>
        </w:tabs>
      </w:pPr>
      <w:r w:rsidRPr="00F13EF9">
        <w:t>6.</w:t>
      </w:r>
      <w:r w:rsidRPr="00F13EF9">
        <w:tab/>
      </w:r>
      <w:r w:rsidR="000660EC" w:rsidRPr="00F13EF9">
        <w:t>People who read newspapers know what’s happening in the world.</w:t>
      </w:r>
    </w:p>
    <w:p w:rsidR="000660EC" w:rsidRPr="00F13EF9" w:rsidRDefault="004F5461" w:rsidP="00927A6D">
      <w:pPr>
        <w:tabs>
          <w:tab w:val="left" w:leader="underscore" w:pos="7920"/>
        </w:tabs>
      </w:pPr>
      <w:r w:rsidRPr="00F13EF9">
        <w:t xml:space="preserve">=&gt; If you </w:t>
      </w:r>
      <w:r w:rsidRPr="00F13EF9">
        <w:tab/>
      </w:r>
    </w:p>
    <w:p w:rsidR="000660EC" w:rsidRPr="00F13EF9" w:rsidRDefault="004F5461" w:rsidP="00474543">
      <w:pPr>
        <w:tabs>
          <w:tab w:val="left" w:pos="360"/>
        </w:tabs>
        <w:rPr>
          <w:b/>
        </w:rPr>
      </w:pPr>
      <w:r w:rsidRPr="00F13EF9">
        <w:rPr>
          <w:b/>
        </w:rPr>
        <w:t>II.</w:t>
      </w:r>
      <w:r w:rsidRPr="00F13EF9">
        <w:rPr>
          <w:b/>
        </w:rPr>
        <w:tab/>
      </w:r>
      <w:r w:rsidR="000660EC" w:rsidRPr="00F13EF9">
        <w:rPr>
          <w:b/>
        </w:rPr>
        <w:t>Complete the second sentence in each pair so</w:t>
      </w:r>
      <w:r w:rsidRPr="00F13EF9">
        <w:rPr>
          <w:b/>
        </w:rPr>
        <w:t xml:space="preserve"> that it has similar meaning to </w:t>
      </w:r>
      <w:r w:rsidR="000660EC" w:rsidRPr="00F13EF9">
        <w:rPr>
          <w:b/>
        </w:rPr>
        <w:t>the first sentence.</w:t>
      </w:r>
    </w:p>
    <w:p w:rsidR="004F5461" w:rsidRPr="00F13EF9" w:rsidRDefault="000660EC" w:rsidP="004F5461">
      <w:pPr>
        <w:tabs>
          <w:tab w:val="left" w:pos="360"/>
          <w:tab w:val="left" w:leader="underscore" w:pos="9358"/>
        </w:tabs>
      </w:pPr>
      <w:r w:rsidRPr="00F13EF9">
        <w:t>1.</w:t>
      </w:r>
      <w:r w:rsidR="004F5461" w:rsidRPr="00F13EF9">
        <w:tab/>
      </w:r>
      <w:r w:rsidRPr="00F13EF9">
        <w:t>Eating h</w:t>
      </w:r>
      <w:r w:rsidR="004F5461" w:rsidRPr="00F13EF9">
        <w:t>ealthy foods is very important.</w:t>
      </w:r>
    </w:p>
    <w:p w:rsidR="000660EC" w:rsidRPr="00F13EF9" w:rsidRDefault="000660EC" w:rsidP="004F5461">
      <w:pPr>
        <w:tabs>
          <w:tab w:val="left" w:pos="360"/>
          <w:tab w:val="left" w:leader="underscore" w:pos="9358"/>
        </w:tabs>
      </w:pPr>
      <w:r w:rsidRPr="00F13EF9">
        <w:t>=&gt;</w:t>
      </w:r>
      <w:r w:rsidR="00326D5A" w:rsidRPr="00F13EF9">
        <w:tab/>
      </w:r>
      <w:r w:rsidRPr="00F13EF9">
        <w:t>It is</w:t>
      </w:r>
      <w:r w:rsidR="00326D5A" w:rsidRPr="00F13EF9">
        <w:tab/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2.</w:t>
      </w:r>
      <w:r w:rsidR="00326D5A" w:rsidRPr="00F13EF9">
        <w:tab/>
        <w:t>I</w:t>
      </w:r>
      <w:r w:rsidRPr="00F13EF9">
        <w:t xml:space="preserve"> suggest havi</w:t>
      </w:r>
      <w:r w:rsidR="00326D5A" w:rsidRPr="00F13EF9">
        <w:t>ng spaghetti and pizza tonight.</w:t>
      </w:r>
    </w:p>
    <w:p w:rsidR="004F5461" w:rsidRPr="00F13EF9" w:rsidRDefault="00326D5A" w:rsidP="004F5461">
      <w:pPr>
        <w:tabs>
          <w:tab w:val="left" w:pos="360"/>
          <w:tab w:val="left" w:leader="underscore" w:pos="9358"/>
        </w:tabs>
      </w:pPr>
      <w:r w:rsidRPr="00F13EF9">
        <w:t>=&gt;</w:t>
      </w:r>
      <w:r w:rsidRPr="00F13EF9">
        <w:tab/>
      </w:r>
      <w:r w:rsidR="004F5461" w:rsidRPr="00F13EF9">
        <w:t>Let’s</w:t>
      </w:r>
      <w:r w:rsidRPr="00F13EF9">
        <w:tab/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3.</w:t>
      </w:r>
      <w:r w:rsidR="00326D5A" w:rsidRPr="00F13EF9">
        <w:tab/>
      </w:r>
      <w:r w:rsidRPr="00F13EF9">
        <w:t xml:space="preserve">You need </w:t>
      </w:r>
      <w:r w:rsidR="00326D5A" w:rsidRPr="00F13EF9">
        <w:t>to peel the onion and slice it.</w:t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=&gt;</w:t>
      </w:r>
      <w:r w:rsidR="00326D5A" w:rsidRPr="00F13EF9">
        <w:tab/>
      </w:r>
      <w:r w:rsidRPr="00F13EF9">
        <w:t>The onion</w:t>
      </w:r>
      <w:r w:rsidR="00326D5A" w:rsidRPr="00F13EF9">
        <w:tab/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4.</w:t>
      </w:r>
      <w:r w:rsidR="00326D5A" w:rsidRPr="00F13EF9">
        <w:tab/>
      </w:r>
      <w:r w:rsidRPr="00F13EF9">
        <w:t>Follow these safety ins</w:t>
      </w:r>
      <w:r w:rsidR="00326D5A" w:rsidRPr="00F13EF9">
        <w:t>tructions or you may get burnt.</w:t>
      </w:r>
    </w:p>
    <w:p w:rsidR="004F5461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=&gt;</w:t>
      </w:r>
      <w:r w:rsidR="00326D5A" w:rsidRPr="00F13EF9">
        <w:tab/>
      </w:r>
      <w:r w:rsidRPr="00F13EF9">
        <w:t>If you</w:t>
      </w:r>
      <w:r w:rsidR="00326D5A" w:rsidRPr="00F13EF9">
        <w:tab/>
      </w:r>
    </w:p>
    <w:p w:rsidR="00326D5A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lastRenderedPageBreak/>
        <w:t>5</w:t>
      </w:r>
      <w:r w:rsidR="00326D5A" w:rsidRPr="00F13EF9">
        <w:t>.</w:t>
      </w:r>
      <w:r w:rsidR="00326D5A" w:rsidRPr="00F13EF9">
        <w:tab/>
      </w:r>
      <w:r w:rsidRPr="00F13EF9">
        <w:t>My aunt</w:t>
      </w:r>
      <w:r w:rsidR="00326D5A" w:rsidRPr="00F13EF9">
        <w:t xml:space="preserve"> has never tasted sushi before.</w:t>
      </w:r>
    </w:p>
    <w:p w:rsidR="000660EC" w:rsidRPr="00F13EF9" w:rsidRDefault="004F5461" w:rsidP="004F5461">
      <w:pPr>
        <w:tabs>
          <w:tab w:val="left" w:pos="360"/>
          <w:tab w:val="left" w:leader="underscore" w:pos="9358"/>
        </w:tabs>
      </w:pPr>
      <w:r w:rsidRPr="00F13EF9">
        <w:t>=&gt; This is</w:t>
      </w:r>
      <w:r w:rsidR="00326D5A" w:rsidRPr="00F13EF9">
        <w:tab/>
      </w:r>
      <w:r w:rsidR="00326D5A" w:rsidRPr="00F13EF9">
        <w:tab/>
      </w:r>
    </w:p>
    <w:p w:rsidR="000660EC" w:rsidRPr="00F13EF9" w:rsidRDefault="000660EC" w:rsidP="00474543">
      <w:pPr>
        <w:tabs>
          <w:tab w:val="left" w:pos="360"/>
        </w:tabs>
      </w:pPr>
    </w:p>
    <w:p w:rsidR="00AD7BB1" w:rsidRPr="00F13EF9" w:rsidRDefault="00AD7BB1" w:rsidP="00474543">
      <w:pPr>
        <w:tabs>
          <w:tab w:val="left" w:pos="360"/>
        </w:tabs>
      </w:pPr>
    </w:p>
    <w:p w:rsidR="00F0790A" w:rsidRDefault="0096744C" w:rsidP="0096744C">
      <w:pPr>
        <w:jc w:val="center"/>
      </w:pPr>
      <w:r>
        <w:t>The end</w:t>
      </w:r>
    </w:p>
    <w:p w:rsidR="0096744C" w:rsidRDefault="0096744C" w:rsidP="0096744C">
      <w:pPr>
        <w:jc w:val="center"/>
      </w:pPr>
    </w:p>
    <w:p w:rsidR="0096744C" w:rsidRPr="00F13EF9" w:rsidRDefault="0096744C" w:rsidP="0096744C">
      <w:pPr>
        <w:jc w:val="center"/>
      </w:pPr>
      <w:r>
        <w:t>Chúc các em ôn tập và làm bài thật tốt !</w:t>
      </w:r>
    </w:p>
    <w:sectPr w:rsidR="0096744C" w:rsidRPr="00F13EF9" w:rsidSect="005F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20" w:right="1109" w:bottom="720" w:left="1440" w:header="180" w:footer="0" w:gutter="0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49" w:rsidRDefault="00076A49" w:rsidP="00E20E8D">
      <w:pPr>
        <w:spacing w:after="0" w:line="240" w:lineRule="auto"/>
      </w:pPr>
      <w:r>
        <w:separator/>
      </w:r>
    </w:p>
  </w:endnote>
  <w:endnote w:type="continuationSeparator" w:id="0">
    <w:p w:rsidR="00076A49" w:rsidRDefault="00076A49" w:rsidP="00E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07" w:rsidRDefault="00367607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93E" w:rsidRPr="007F3C6E" w:rsidRDefault="0009693E">
    <w:pPr>
      <w:pStyle w:val="Chntrang"/>
      <w:rPr>
        <w:sz w:val="20"/>
      </w:rPr>
    </w:pPr>
    <w:r w:rsidRPr="007F3C6E">
      <w:rPr>
        <w:sz w:val="20"/>
      </w:rPr>
      <w:tab/>
    </w:r>
    <w:r w:rsidRPr="007F3C6E">
      <w:rPr>
        <w:sz w:val="20"/>
      </w:rPr>
      <w:tab/>
      <w:t xml:space="preserve"> </w:t>
    </w:r>
    <w:r w:rsidRPr="007F3C6E">
      <w:rPr>
        <w:sz w:val="20"/>
      </w:rPr>
      <w:fldChar w:fldCharType="begin"/>
    </w:r>
    <w:r w:rsidRPr="007F3C6E">
      <w:rPr>
        <w:sz w:val="20"/>
      </w:rPr>
      <w:instrText xml:space="preserve"> PAGE   \* MERGEFORMAT </w:instrText>
    </w:r>
    <w:r w:rsidRPr="007F3C6E">
      <w:rPr>
        <w:sz w:val="20"/>
      </w:rPr>
      <w:fldChar w:fldCharType="separate"/>
    </w:r>
    <w:r w:rsidR="008F3B87">
      <w:rPr>
        <w:noProof/>
        <w:sz w:val="20"/>
      </w:rPr>
      <w:t>1</w:t>
    </w:r>
    <w:r w:rsidRPr="007F3C6E">
      <w:rPr>
        <w:sz w:val="20"/>
      </w:rPr>
      <w:fldChar w:fldCharType="end"/>
    </w:r>
  </w:p>
  <w:p w:rsidR="0009693E" w:rsidRPr="007F3C6E" w:rsidRDefault="0009693E" w:rsidP="00507219">
    <w:pPr>
      <w:pStyle w:val="Chntrang"/>
      <w:tabs>
        <w:tab w:val="left" w:pos="180"/>
      </w:tabs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07" w:rsidRDefault="00367607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49" w:rsidRDefault="00076A49" w:rsidP="00E20E8D">
      <w:pPr>
        <w:spacing w:after="0" w:line="240" w:lineRule="auto"/>
      </w:pPr>
      <w:r>
        <w:separator/>
      </w:r>
    </w:p>
  </w:footnote>
  <w:footnote w:type="continuationSeparator" w:id="0">
    <w:p w:rsidR="00076A49" w:rsidRDefault="00076A49" w:rsidP="00E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07" w:rsidRDefault="00367607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0F03F21E3B1E4153B98AF9E353CDE3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744C" w:rsidRPr="00F44542" w:rsidRDefault="00367607">
        <w:pPr>
          <w:pStyle w:val="utrang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>– Luong The Vinh Secondary School</w:t>
        </w:r>
      </w:p>
    </w:sdtContent>
  </w:sdt>
  <w:p w:rsidR="0009693E" w:rsidRPr="00F44542" w:rsidRDefault="0009693E" w:rsidP="00F44542">
    <w:pPr>
      <w:pStyle w:val="utrang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07" w:rsidRDefault="00367607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1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2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3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4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5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6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7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  <w:lvl w:ilvl="8">
      <w:start w:val="1"/>
      <w:numFmt w:val="upperLetter"/>
      <w:lvlText w:val="%1."/>
      <w:lvlJc w:val="left"/>
      <w:rPr>
        <w:rFonts w:cs="Times New Roman"/>
        <w:b/>
        <w:bCs/>
        <w:i/>
        <w:iCs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00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4"/>
      <w:numFmt w:val="upperLetter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4"/>
      <w:numFmt w:val="upperLetter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9" w15:restartNumberingAfterBreak="0">
    <w:nsid w:val="07C37DCC"/>
    <w:multiLevelType w:val="hybridMultilevel"/>
    <w:tmpl w:val="AE0A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6B51A9"/>
    <w:multiLevelType w:val="hybridMultilevel"/>
    <w:tmpl w:val="F28A3A06"/>
    <w:lvl w:ilvl="0" w:tplc="6F1CE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D22A70"/>
    <w:multiLevelType w:val="hybridMultilevel"/>
    <w:tmpl w:val="AE2C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541026E"/>
    <w:multiLevelType w:val="hybridMultilevel"/>
    <w:tmpl w:val="A6AC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21204F"/>
    <w:multiLevelType w:val="hybridMultilevel"/>
    <w:tmpl w:val="C28611F0"/>
    <w:lvl w:ilvl="0" w:tplc="4DAAC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0AC1E5D"/>
    <w:multiLevelType w:val="hybridMultilevel"/>
    <w:tmpl w:val="FCC4AA12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7C19EC"/>
    <w:multiLevelType w:val="hybridMultilevel"/>
    <w:tmpl w:val="4D4601E4"/>
    <w:lvl w:ilvl="0" w:tplc="6F1CE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4F29F9"/>
    <w:multiLevelType w:val="hybridMultilevel"/>
    <w:tmpl w:val="D20E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CF51B8"/>
    <w:multiLevelType w:val="hybridMultilevel"/>
    <w:tmpl w:val="6882B00E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922F3"/>
    <w:multiLevelType w:val="hybridMultilevel"/>
    <w:tmpl w:val="5718CDA4"/>
    <w:lvl w:ilvl="0" w:tplc="28D834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1152D"/>
    <w:multiLevelType w:val="hybridMultilevel"/>
    <w:tmpl w:val="01F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63BA6"/>
    <w:multiLevelType w:val="hybridMultilevel"/>
    <w:tmpl w:val="1A348C26"/>
    <w:lvl w:ilvl="0" w:tplc="4DAAC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7C3650"/>
    <w:multiLevelType w:val="hybridMultilevel"/>
    <w:tmpl w:val="A31A9A88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65459"/>
    <w:multiLevelType w:val="hybridMultilevel"/>
    <w:tmpl w:val="2A067086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73C1F"/>
    <w:multiLevelType w:val="hybridMultilevel"/>
    <w:tmpl w:val="5D108F6E"/>
    <w:lvl w:ilvl="0" w:tplc="6F1CE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275BD"/>
    <w:multiLevelType w:val="hybridMultilevel"/>
    <w:tmpl w:val="2B4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F6323"/>
    <w:multiLevelType w:val="hybridMultilevel"/>
    <w:tmpl w:val="69FC4F22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10D69"/>
    <w:multiLevelType w:val="hybridMultilevel"/>
    <w:tmpl w:val="327E9D20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353D2"/>
    <w:multiLevelType w:val="hybridMultilevel"/>
    <w:tmpl w:val="A8D0AA6E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15A2F"/>
    <w:multiLevelType w:val="hybridMultilevel"/>
    <w:tmpl w:val="231A0CC6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1"/>
  </w:num>
  <w:num w:numId="5">
    <w:abstractNumId w:val="32"/>
  </w:num>
  <w:num w:numId="6">
    <w:abstractNumId w:val="36"/>
  </w:num>
  <w:num w:numId="7">
    <w:abstractNumId w:val="31"/>
  </w:num>
  <w:num w:numId="8">
    <w:abstractNumId w:val="35"/>
  </w:num>
  <w:num w:numId="9">
    <w:abstractNumId w:val="25"/>
  </w:num>
  <w:num w:numId="10">
    <w:abstractNumId w:val="19"/>
  </w:num>
  <w:num w:numId="11">
    <w:abstractNumId w:val="38"/>
  </w:num>
  <w:num w:numId="12">
    <w:abstractNumId w:val="2"/>
  </w:num>
  <w:num w:numId="13">
    <w:abstractNumId w:val="3"/>
  </w:num>
  <w:num w:numId="14">
    <w:abstractNumId w:val="4"/>
  </w:num>
  <w:num w:numId="15">
    <w:abstractNumId w:val="27"/>
  </w:num>
  <w:num w:numId="16">
    <w:abstractNumId w:val="24"/>
  </w:num>
  <w:num w:numId="17">
    <w:abstractNumId w:val="21"/>
  </w:num>
  <w:num w:numId="18">
    <w:abstractNumId w:val="29"/>
  </w:num>
  <w:num w:numId="19">
    <w:abstractNumId w:val="26"/>
  </w:num>
  <w:num w:numId="20">
    <w:abstractNumId w:val="22"/>
  </w:num>
  <w:num w:numId="21">
    <w:abstractNumId w:val="37"/>
  </w:num>
  <w:num w:numId="22">
    <w:abstractNumId w:val="5"/>
  </w:num>
  <w:num w:numId="23">
    <w:abstractNumId w:val="6"/>
  </w:num>
  <w:num w:numId="24">
    <w:abstractNumId w:val="7"/>
  </w:num>
  <w:num w:numId="25">
    <w:abstractNumId w:val="28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34"/>
  </w:num>
  <w:num w:numId="36">
    <w:abstractNumId w:val="23"/>
  </w:num>
  <w:num w:numId="37">
    <w:abstractNumId w:val="30"/>
  </w:num>
  <w:num w:numId="38">
    <w:abstractNumId w:val="17"/>
  </w:num>
  <w:num w:numId="3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36D"/>
    <w:rsid w:val="0000013C"/>
    <w:rsid w:val="00000462"/>
    <w:rsid w:val="000004FE"/>
    <w:rsid w:val="00000928"/>
    <w:rsid w:val="00000BF4"/>
    <w:rsid w:val="00000DAA"/>
    <w:rsid w:val="000012D0"/>
    <w:rsid w:val="000022F5"/>
    <w:rsid w:val="00003047"/>
    <w:rsid w:val="000034A9"/>
    <w:rsid w:val="00003559"/>
    <w:rsid w:val="00003C2B"/>
    <w:rsid w:val="00003CFC"/>
    <w:rsid w:val="0000410E"/>
    <w:rsid w:val="00004257"/>
    <w:rsid w:val="00004BD4"/>
    <w:rsid w:val="00005432"/>
    <w:rsid w:val="00005B69"/>
    <w:rsid w:val="00005E32"/>
    <w:rsid w:val="00005ECC"/>
    <w:rsid w:val="000062B9"/>
    <w:rsid w:val="00006338"/>
    <w:rsid w:val="000064E6"/>
    <w:rsid w:val="00006666"/>
    <w:rsid w:val="0000669B"/>
    <w:rsid w:val="00006B95"/>
    <w:rsid w:val="000073DB"/>
    <w:rsid w:val="00007FF6"/>
    <w:rsid w:val="00010493"/>
    <w:rsid w:val="0001065E"/>
    <w:rsid w:val="00010ED4"/>
    <w:rsid w:val="000127C4"/>
    <w:rsid w:val="000128B1"/>
    <w:rsid w:val="000129E0"/>
    <w:rsid w:val="00013B1F"/>
    <w:rsid w:val="00013BE3"/>
    <w:rsid w:val="00014005"/>
    <w:rsid w:val="0001400F"/>
    <w:rsid w:val="00014F5E"/>
    <w:rsid w:val="00015A93"/>
    <w:rsid w:val="00015DB6"/>
    <w:rsid w:val="00016418"/>
    <w:rsid w:val="000166C6"/>
    <w:rsid w:val="00016E36"/>
    <w:rsid w:val="0001715D"/>
    <w:rsid w:val="000179AA"/>
    <w:rsid w:val="00017BD9"/>
    <w:rsid w:val="0002051B"/>
    <w:rsid w:val="00020585"/>
    <w:rsid w:val="000216ED"/>
    <w:rsid w:val="000219D2"/>
    <w:rsid w:val="00021C0A"/>
    <w:rsid w:val="00022797"/>
    <w:rsid w:val="00022D89"/>
    <w:rsid w:val="00022E9A"/>
    <w:rsid w:val="00023030"/>
    <w:rsid w:val="00023067"/>
    <w:rsid w:val="0002307D"/>
    <w:rsid w:val="00023A25"/>
    <w:rsid w:val="00023C9B"/>
    <w:rsid w:val="00023F14"/>
    <w:rsid w:val="000241E8"/>
    <w:rsid w:val="0002421B"/>
    <w:rsid w:val="00024715"/>
    <w:rsid w:val="00024FD3"/>
    <w:rsid w:val="000255E8"/>
    <w:rsid w:val="00025915"/>
    <w:rsid w:val="00025E62"/>
    <w:rsid w:val="00026372"/>
    <w:rsid w:val="00027069"/>
    <w:rsid w:val="00027740"/>
    <w:rsid w:val="0002797E"/>
    <w:rsid w:val="00027D9D"/>
    <w:rsid w:val="00027F10"/>
    <w:rsid w:val="000307C3"/>
    <w:rsid w:val="00030B53"/>
    <w:rsid w:val="00030E35"/>
    <w:rsid w:val="000310EA"/>
    <w:rsid w:val="00031A73"/>
    <w:rsid w:val="00031BB7"/>
    <w:rsid w:val="00031D87"/>
    <w:rsid w:val="00032419"/>
    <w:rsid w:val="00032BA0"/>
    <w:rsid w:val="00033413"/>
    <w:rsid w:val="000346C1"/>
    <w:rsid w:val="00034BD0"/>
    <w:rsid w:val="0003517D"/>
    <w:rsid w:val="000355BE"/>
    <w:rsid w:val="00035ED4"/>
    <w:rsid w:val="00035F2D"/>
    <w:rsid w:val="00036274"/>
    <w:rsid w:val="0003680A"/>
    <w:rsid w:val="00036851"/>
    <w:rsid w:val="000378B1"/>
    <w:rsid w:val="00037957"/>
    <w:rsid w:val="00037CF5"/>
    <w:rsid w:val="0004005A"/>
    <w:rsid w:val="00040486"/>
    <w:rsid w:val="000404D3"/>
    <w:rsid w:val="000405C3"/>
    <w:rsid w:val="0004082D"/>
    <w:rsid w:val="00040B4B"/>
    <w:rsid w:val="000413F0"/>
    <w:rsid w:val="00041EFE"/>
    <w:rsid w:val="0004256E"/>
    <w:rsid w:val="00042A12"/>
    <w:rsid w:val="00043273"/>
    <w:rsid w:val="00043D37"/>
    <w:rsid w:val="00043E43"/>
    <w:rsid w:val="000446A8"/>
    <w:rsid w:val="000446B5"/>
    <w:rsid w:val="00044968"/>
    <w:rsid w:val="00044C9F"/>
    <w:rsid w:val="000458D0"/>
    <w:rsid w:val="00045F95"/>
    <w:rsid w:val="00046130"/>
    <w:rsid w:val="000462FF"/>
    <w:rsid w:val="000467E5"/>
    <w:rsid w:val="000468E5"/>
    <w:rsid w:val="00046970"/>
    <w:rsid w:val="00046D4B"/>
    <w:rsid w:val="000472C6"/>
    <w:rsid w:val="00047852"/>
    <w:rsid w:val="000478CC"/>
    <w:rsid w:val="00050340"/>
    <w:rsid w:val="000503CC"/>
    <w:rsid w:val="00050805"/>
    <w:rsid w:val="00050B0D"/>
    <w:rsid w:val="00051FCC"/>
    <w:rsid w:val="00052900"/>
    <w:rsid w:val="0005298B"/>
    <w:rsid w:val="00052A15"/>
    <w:rsid w:val="00052B04"/>
    <w:rsid w:val="0005328A"/>
    <w:rsid w:val="000536DC"/>
    <w:rsid w:val="000538D4"/>
    <w:rsid w:val="00053CEC"/>
    <w:rsid w:val="000545E0"/>
    <w:rsid w:val="00054D77"/>
    <w:rsid w:val="00055070"/>
    <w:rsid w:val="000554B5"/>
    <w:rsid w:val="0005552C"/>
    <w:rsid w:val="0005559D"/>
    <w:rsid w:val="0005566F"/>
    <w:rsid w:val="00055C28"/>
    <w:rsid w:val="00055DC5"/>
    <w:rsid w:val="0005620E"/>
    <w:rsid w:val="000569D7"/>
    <w:rsid w:val="00056FAE"/>
    <w:rsid w:val="00056FF4"/>
    <w:rsid w:val="0005714C"/>
    <w:rsid w:val="000573B1"/>
    <w:rsid w:val="000577DD"/>
    <w:rsid w:val="000601D5"/>
    <w:rsid w:val="0006023D"/>
    <w:rsid w:val="000603AA"/>
    <w:rsid w:val="00060953"/>
    <w:rsid w:val="00061DDB"/>
    <w:rsid w:val="00061EC8"/>
    <w:rsid w:val="00062689"/>
    <w:rsid w:val="00062C57"/>
    <w:rsid w:val="00062DF5"/>
    <w:rsid w:val="00063593"/>
    <w:rsid w:val="000636C5"/>
    <w:rsid w:val="00063AE1"/>
    <w:rsid w:val="00063DA7"/>
    <w:rsid w:val="00064A22"/>
    <w:rsid w:val="000650A5"/>
    <w:rsid w:val="00065167"/>
    <w:rsid w:val="000653F8"/>
    <w:rsid w:val="00065792"/>
    <w:rsid w:val="00065B2F"/>
    <w:rsid w:val="00065CAD"/>
    <w:rsid w:val="000660EC"/>
    <w:rsid w:val="00066606"/>
    <w:rsid w:val="00066C52"/>
    <w:rsid w:val="00066CDF"/>
    <w:rsid w:val="00067234"/>
    <w:rsid w:val="0006764B"/>
    <w:rsid w:val="0006796B"/>
    <w:rsid w:val="00067C5A"/>
    <w:rsid w:val="000703D2"/>
    <w:rsid w:val="0007052A"/>
    <w:rsid w:val="0007089B"/>
    <w:rsid w:val="00070A0B"/>
    <w:rsid w:val="00070C62"/>
    <w:rsid w:val="00071430"/>
    <w:rsid w:val="00071628"/>
    <w:rsid w:val="000718C4"/>
    <w:rsid w:val="00071F0A"/>
    <w:rsid w:val="0007274D"/>
    <w:rsid w:val="000727F2"/>
    <w:rsid w:val="00072ECC"/>
    <w:rsid w:val="0007307F"/>
    <w:rsid w:val="00073FE5"/>
    <w:rsid w:val="00074007"/>
    <w:rsid w:val="00074E71"/>
    <w:rsid w:val="00075C9D"/>
    <w:rsid w:val="000765BA"/>
    <w:rsid w:val="00076A49"/>
    <w:rsid w:val="00077596"/>
    <w:rsid w:val="000778C9"/>
    <w:rsid w:val="000779E0"/>
    <w:rsid w:val="00077CD5"/>
    <w:rsid w:val="000802A0"/>
    <w:rsid w:val="00080593"/>
    <w:rsid w:val="0008068B"/>
    <w:rsid w:val="000806C1"/>
    <w:rsid w:val="00080789"/>
    <w:rsid w:val="0008081A"/>
    <w:rsid w:val="00080A5A"/>
    <w:rsid w:val="00080D21"/>
    <w:rsid w:val="0008108D"/>
    <w:rsid w:val="0008114E"/>
    <w:rsid w:val="00081D30"/>
    <w:rsid w:val="00081D89"/>
    <w:rsid w:val="00081EB0"/>
    <w:rsid w:val="000820BE"/>
    <w:rsid w:val="00082501"/>
    <w:rsid w:val="00082BF6"/>
    <w:rsid w:val="00082D09"/>
    <w:rsid w:val="00083F72"/>
    <w:rsid w:val="00084BB4"/>
    <w:rsid w:val="00084D6A"/>
    <w:rsid w:val="00084E97"/>
    <w:rsid w:val="00085086"/>
    <w:rsid w:val="00085890"/>
    <w:rsid w:val="00086D32"/>
    <w:rsid w:val="00087770"/>
    <w:rsid w:val="00087852"/>
    <w:rsid w:val="00087A3A"/>
    <w:rsid w:val="0009009A"/>
    <w:rsid w:val="000900AF"/>
    <w:rsid w:val="0009080C"/>
    <w:rsid w:val="00090ACA"/>
    <w:rsid w:val="00090BB8"/>
    <w:rsid w:val="00090C10"/>
    <w:rsid w:val="00090C4D"/>
    <w:rsid w:val="00090F60"/>
    <w:rsid w:val="000911BE"/>
    <w:rsid w:val="00091A85"/>
    <w:rsid w:val="00091B17"/>
    <w:rsid w:val="00091B3B"/>
    <w:rsid w:val="00091E56"/>
    <w:rsid w:val="00092965"/>
    <w:rsid w:val="00092A46"/>
    <w:rsid w:val="0009381A"/>
    <w:rsid w:val="000938D2"/>
    <w:rsid w:val="00093960"/>
    <w:rsid w:val="00093BFD"/>
    <w:rsid w:val="00094A4A"/>
    <w:rsid w:val="0009522E"/>
    <w:rsid w:val="00095CA4"/>
    <w:rsid w:val="00095D05"/>
    <w:rsid w:val="0009662C"/>
    <w:rsid w:val="0009693E"/>
    <w:rsid w:val="00096C2E"/>
    <w:rsid w:val="00097728"/>
    <w:rsid w:val="00097947"/>
    <w:rsid w:val="000A061E"/>
    <w:rsid w:val="000A071C"/>
    <w:rsid w:val="000A07C1"/>
    <w:rsid w:val="000A0C69"/>
    <w:rsid w:val="000A0D46"/>
    <w:rsid w:val="000A1463"/>
    <w:rsid w:val="000A1467"/>
    <w:rsid w:val="000A1AAD"/>
    <w:rsid w:val="000A1DBC"/>
    <w:rsid w:val="000A2049"/>
    <w:rsid w:val="000A213E"/>
    <w:rsid w:val="000A289F"/>
    <w:rsid w:val="000A2B9F"/>
    <w:rsid w:val="000A2BF2"/>
    <w:rsid w:val="000A3589"/>
    <w:rsid w:val="000A3674"/>
    <w:rsid w:val="000A381E"/>
    <w:rsid w:val="000A3845"/>
    <w:rsid w:val="000A3BC9"/>
    <w:rsid w:val="000A3C37"/>
    <w:rsid w:val="000A3E35"/>
    <w:rsid w:val="000A3FF7"/>
    <w:rsid w:val="000A4182"/>
    <w:rsid w:val="000A424C"/>
    <w:rsid w:val="000A4B7B"/>
    <w:rsid w:val="000A538E"/>
    <w:rsid w:val="000A5D0C"/>
    <w:rsid w:val="000A600E"/>
    <w:rsid w:val="000A6A06"/>
    <w:rsid w:val="000A7645"/>
    <w:rsid w:val="000B039D"/>
    <w:rsid w:val="000B03A3"/>
    <w:rsid w:val="000B073E"/>
    <w:rsid w:val="000B09FD"/>
    <w:rsid w:val="000B0C87"/>
    <w:rsid w:val="000B105B"/>
    <w:rsid w:val="000B1514"/>
    <w:rsid w:val="000B15D0"/>
    <w:rsid w:val="000B1951"/>
    <w:rsid w:val="000B19C0"/>
    <w:rsid w:val="000B1ACF"/>
    <w:rsid w:val="000B1C4E"/>
    <w:rsid w:val="000B3134"/>
    <w:rsid w:val="000B39C4"/>
    <w:rsid w:val="000B3B11"/>
    <w:rsid w:val="000B457B"/>
    <w:rsid w:val="000B4AFC"/>
    <w:rsid w:val="000B4BE9"/>
    <w:rsid w:val="000B4DEC"/>
    <w:rsid w:val="000B5133"/>
    <w:rsid w:val="000B5597"/>
    <w:rsid w:val="000B55C6"/>
    <w:rsid w:val="000B5B2A"/>
    <w:rsid w:val="000B62C1"/>
    <w:rsid w:val="000B6532"/>
    <w:rsid w:val="000B65A3"/>
    <w:rsid w:val="000B68ED"/>
    <w:rsid w:val="000B6B9B"/>
    <w:rsid w:val="000B73D3"/>
    <w:rsid w:val="000B76A9"/>
    <w:rsid w:val="000B7917"/>
    <w:rsid w:val="000B7CCE"/>
    <w:rsid w:val="000B7D69"/>
    <w:rsid w:val="000B7F3B"/>
    <w:rsid w:val="000C0B9A"/>
    <w:rsid w:val="000C2161"/>
    <w:rsid w:val="000C2405"/>
    <w:rsid w:val="000C2858"/>
    <w:rsid w:val="000C2A85"/>
    <w:rsid w:val="000C3139"/>
    <w:rsid w:val="000C37AD"/>
    <w:rsid w:val="000C3B70"/>
    <w:rsid w:val="000C3D35"/>
    <w:rsid w:val="000C3FAF"/>
    <w:rsid w:val="000C485E"/>
    <w:rsid w:val="000C5DF4"/>
    <w:rsid w:val="000C6253"/>
    <w:rsid w:val="000C6970"/>
    <w:rsid w:val="000C6DA5"/>
    <w:rsid w:val="000C6DB9"/>
    <w:rsid w:val="000C72A9"/>
    <w:rsid w:val="000C72B2"/>
    <w:rsid w:val="000C75A9"/>
    <w:rsid w:val="000C76AF"/>
    <w:rsid w:val="000C7A5C"/>
    <w:rsid w:val="000C7AFE"/>
    <w:rsid w:val="000D04E0"/>
    <w:rsid w:val="000D11A3"/>
    <w:rsid w:val="000D17AA"/>
    <w:rsid w:val="000D1A6A"/>
    <w:rsid w:val="000D1A80"/>
    <w:rsid w:val="000D1ACA"/>
    <w:rsid w:val="000D24C5"/>
    <w:rsid w:val="000D288C"/>
    <w:rsid w:val="000D2A59"/>
    <w:rsid w:val="000D3055"/>
    <w:rsid w:val="000D3515"/>
    <w:rsid w:val="000D3B45"/>
    <w:rsid w:val="000D421A"/>
    <w:rsid w:val="000D452C"/>
    <w:rsid w:val="000D48B5"/>
    <w:rsid w:val="000D55F8"/>
    <w:rsid w:val="000D572F"/>
    <w:rsid w:val="000D57F9"/>
    <w:rsid w:val="000D5A11"/>
    <w:rsid w:val="000D5B5A"/>
    <w:rsid w:val="000D62AD"/>
    <w:rsid w:val="000D65B4"/>
    <w:rsid w:val="000D6659"/>
    <w:rsid w:val="000D684B"/>
    <w:rsid w:val="000D688C"/>
    <w:rsid w:val="000D6BCE"/>
    <w:rsid w:val="000D6C84"/>
    <w:rsid w:val="000D6D0A"/>
    <w:rsid w:val="000D767B"/>
    <w:rsid w:val="000D7EBC"/>
    <w:rsid w:val="000E0145"/>
    <w:rsid w:val="000E016B"/>
    <w:rsid w:val="000E0660"/>
    <w:rsid w:val="000E08AC"/>
    <w:rsid w:val="000E0C17"/>
    <w:rsid w:val="000E0F66"/>
    <w:rsid w:val="000E1354"/>
    <w:rsid w:val="000E16E1"/>
    <w:rsid w:val="000E1727"/>
    <w:rsid w:val="000E1769"/>
    <w:rsid w:val="000E18FD"/>
    <w:rsid w:val="000E1A56"/>
    <w:rsid w:val="000E2517"/>
    <w:rsid w:val="000E27D8"/>
    <w:rsid w:val="000E2C1B"/>
    <w:rsid w:val="000E336C"/>
    <w:rsid w:val="000E3D7A"/>
    <w:rsid w:val="000E4DB7"/>
    <w:rsid w:val="000E4F71"/>
    <w:rsid w:val="000E50A8"/>
    <w:rsid w:val="000E550B"/>
    <w:rsid w:val="000E5969"/>
    <w:rsid w:val="000E658F"/>
    <w:rsid w:val="000E6C35"/>
    <w:rsid w:val="000E6CB3"/>
    <w:rsid w:val="000E712B"/>
    <w:rsid w:val="000E7A9E"/>
    <w:rsid w:val="000E7EA3"/>
    <w:rsid w:val="000F021C"/>
    <w:rsid w:val="000F0BDC"/>
    <w:rsid w:val="000F0CBC"/>
    <w:rsid w:val="000F15ED"/>
    <w:rsid w:val="000F20A2"/>
    <w:rsid w:val="000F2728"/>
    <w:rsid w:val="000F2C9E"/>
    <w:rsid w:val="000F35D9"/>
    <w:rsid w:val="000F3A5D"/>
    <w:rsid w:val="000F3BA8"/>
    <w:rsid w:val="000F3C0F"/>
    <w:rsid w:val="000F3EC3"/>
    <w:rsid w:val="000F3F89"/>
    <w:rsid w:val="000F43B9"/>
    <w:rsid w:val="000F4AAD"/>
    <w:rsid w:val="000F4B1F"/>
    <w:rsid w:val="000F4C32"/>
    <w:rsid w:val="000F4DDD"/>
    <w:rsid w:val="000F54C6"/>
    <w:rsid w:val="000F5703"/>
    <w:rsid w:val="000F6716"/>
    <w:rsid w:val="000F67AC"/>
    <w:rsid w:val="000F685D"/>
    <w:rsid w:val="000F6A82"/>
    <w:rsid w:val="000F6CD3"/>
    <w:rsid w:val="000F6CD9"/>
    <w:rsid w:val="000F6F92"/>
    <w:rsid w:val="000F7119"/>
    <w:rsid w:val="000F75BB"/>
    <w:rsid w:val="000F7789"/>
    <w:rsid w:val="000F7895"/>
    <w:rsid w:val="000F7CAB"/>
    <w:rsid w:val="001000B9"/>
    <w:rsid w:val="001003D5"/>
    <w:rsid w:val="001006D0"/>
    <w:rsid w:val="00100717"/>
    <w:rsid w:val="00100F5D"/>
    <w:rsid w:val="00101C80"/>
    <w:rsid w:val="001021C4"/>
    <w:rsid w:val="00102D5B"/>
    <w:rsid w:val="00102DB6"/>
    <w:rsid w:val="00102FAC"/>
    <w:rsid w:val="001036F9"/>
    <w:rsid w:val="00103C07"/>
    <w:rsid w:val="00104077"/>
    <w:rsid w:val="001040FE"/>
    <w:rsid w:val="00104299"/>
    <w:rsid w:val="001044CC"/>
    <w:rsid w:val="001044F6"/>
    <w:rsid w:val="00104566"/>
    <w:rsid w:val="00104728"/>
    <w:rsid w:val="0010490E"/>
    <w:rsid w:val="00104F3C"/>
    <w:rsid w:val="00105EC6"/>
    <w:rsid w:val="001063E6"/>
    <w:rsid w:val="00106550"/>
    <w:rsid w:val="00106DE1"/>
    <w:rsid w:val="001070A3"/>
    <w:rsid w:val="0010775B"/>
    <w:rsid w:val="00107C09"/>
    <w:rsid w:val="00107D0C"/>
    <w:rsid w:val="00107FAD"/>
    <w:rsid w:val="00110259"/>
    <w:rsid w:val="001103CC"/>
    <w:rsid w:val="0011101B"/>
    <w:rsid w:val="00111E19"/>
    <w:rsid w:val="00111FF2"/>
    <w:rsid w:val="0011299D"/>
    <w:rsid w:val="00112BD7"/>
    <w:rsid w:val="00112C8E"/>
    <w:rsid w:val="00112E31"/>
    <w:rsid w:val="00113479"/>
    <w:rsid w:val="00113F6E"/>
    <w:rsid w:val="00114850"/>
    <w:rsid w:val="001149B4"/>
    <w:rsid w:val="00114C7B"/>
    <w:rsid w:val="00115482"/>
    <w:rsid w:val="0011676A"/>
    <w:rsid w:val="00117BAC"/>
    <w:rsid w:val="00117DB3"/>
    <w:rsid w:val="00120583"/>
    <w:rsid w:val="00120D54"/>
    <w:rsid w:val="00120F26"/>
    <w:rsid w:val="00121132"/>
    <w:rsid w:val="001219F4"/>
    <w:rsid w:val="00121B83"/>
    <w:rsid w:val="0012240C"/>
    <w:rsid w:val="001228F9"/>
    <w:rsid w:val="00123018"/>
    <w:rsid w:val="00123862"/>
    <w:rsid w:val="001238FB"/>
    <w:rsid w:val="00123936"/>
    <w:rsid w:val="00123DDF"/>
    <w:rsid w:val="00123DFC"/>
    <w:rsid w:val="00123E65"/>
    <w:rsid w:val="00123F43"/>
    <w:rsid w:val="00124208"/>
    <w:rsid w:val="0012433E"/>
    <w:rsid w:val="001247C8"/>
    <w:rsid w:val="00125208"/>
    <w:rsid w:val="00125505"/>
    <w:rsid w:val="00125645"/>
    <w:rsid w:val="00126367"/>
    <w:rsid w:val="00126435"/>
    <w:rsid w:val="00126BE7"/>
    <w:rsid w:val="00126C26"/>
    <w:rsid w:val="00126E3A"/>
    <w:rsid w:val="00126EC3"/>
    <w:rsid w:val="00126F13"/>
    <w:rsid w:val="0012737A"/>
    <w:rsid w:val="00127BD1"/>
    <w:rsid w:val="00127E73"/>
    <w:rsid w:val="00127F3A"/>
    <w:rsid w:val="00130694"/>
    <w:rsid w:val="00130C57"/>
    <w:rsid w:val="001335B4"/>
    <w:rsid w:val="0013380F"/>
    <w:rsid w:val="00133863"/>
    <w:rsid w:val="00133990"/>
    <w:rsid w:val="00133D1C"/>
    <w:rsid w:val="00134096"/>
    <w:rsid w:val="0013419F"/>
    <w:rsid w:val="00135291"/>
    <w:rsid w:val="001357D8"/>
    <w:rsid w:val="00136321"/>
    <w:rsid w:val="00136801"/>
    <w:rsid w:val="00136A15"/>
    <w:rsid w:val="00136E6B"/>
    <w:rsid w:val="0013793F"/>
    <w:rsid w:val="001404E2"/>
    <w:rsid w:val="001406E9"/>
    <w:rsid w:val="001406EA"/>
    <w:rsid w:val="00140C5E"/>
    <w:rsid w:val="00141023"/>
    <w:rsid w:val="00141537"/>
    <w:rsid w:val="00141670"/>
    <w:rsid w:val="00141CED"/>
    <w:rsid w:val="00141DC2"/>
    <w:rsid w:val="00141E0D"/>
    <w:rsid w:val="00142081"/>
    <w:rsid w:val="001428F6"/>
    <w:rsid w:val="00142CF3"/>
    <w:rsid w:val="00142F14"/>
    <w:rsid w:val="0014322F"/>
    <w:rsid w:val="0014329E"/>
    <w:rsid w:val="001432F4"/>
    <w:rsid w:val="00143633"/>
    <w:rsid w:val="0014521A"/>
    <w:rsid w:val="001459D6"/>
    <w:rsid w:val="00145B01"/>
    <w:rsid w:val="00145E93"/>
    <w:rsid w:val="001465D1"/>
    <w:rsid w:val="00147866"/>
    <w:rsid w:val="00147D3F"/>
    <w:rsid w:val="001500C8"/>
    <w:rsid w:val="00150237"/>
    <w:rsid w:val="00151E30"/>
    <w:rsid w:val="00152405"/>
    <w:rsid w:val="001524B4"/>
    <w:rsid w:val="00152E77"/>
    <w:rsid w:val="0015305B"/>
    <w:rsid w:val="0015309E"/>
    <w:rsid w:val="0015374D"/>
    <w:rsid w:val="001537CC"/>
    <w:rsid w:val="00153958"/>
    <w:rsid w:val="001541B6"/>
    <w:rsid w:val="001542B8"/>
    <w:rsid w:val="0015449C"/>
    <w:rsid w:val="001544CC"/>
    <w:rsid w:val="00154F4A"/>
    <w:rsid w:val="001550E0"/>
    <w:rsid w:val="001558E4"/>
    <w:rsid w:val="00155D6C"/>
    <w:rsid w:val="00156094"/>
    <w:rsid w:val="00160727"/>
    <w:rsid w:val="001609BF"/>
    <w:rsid w:val="00160EAC"/>
    <w:rsid w:val="00161986"/>
    <w:rsid w:val="00162244"/>
    <w:rsid w:val="00162587"/>
    <w:rsid w:val="0016271A"/>
    <w:rsid w:val="00162C14"/>
    <w:rsid w:val="0016307F"/>
    <w:rsid w:val="00163D0E"/>
    <w:rsid w:val="00163E85"/>
    <w:rsid w:val="00163EA2"/>
    <w:rsid w:val="0016415F"/>
    <w:rsid w:val="00164355"/>
    <w:rsid w:val="001645DB"/>
    <w:rsid w:val="0016482F"/>
    <w:rsid w:val="00165BCF"/>
    <w:rsid w:val="00165CD0"/>
    <w:rsid w:val="00165F38"/>
    <w:rsid w:val="00166312"/>
    <w:rsid w:val="00166EDA"/>
    <w:rsid w:val="00167099"/>
    <w:rsid w:val="001673CA"/>
    <w:rsid w:val="00167BFB"/>
    <w:rsid w:val="00167C27"/>
    <w:rsid w:val="0017025F"/>
    <w:rsid w:val="00170468"/>
    <w:rsid w:val="00170890"/>
    <w:rsid w:val="00170CA5"/>
    <w:rsid w:val="0017153C"/>
    <w:rsid w:val="00172563"/>
    <w:rsid w:val="001727DF"/>
    <w:rsid w:val="00172ADB"/>
    <w:rsid w:val="00172FA2"/>
    <w:rsid w:val="00173578"/>
    <w:rsid w:val="0017377B"/>
    <w:rsid w:val="00173B22"/>
    <w:rsid w:val="00173FA9"/>
    <w:rsid w:val="00174150"/>
    <w:rsid w:val="00174D4F"/>
    <w:rsid w:val="001753B2"/>
    <w:rsid w:val="00175A7D"/>
    <w:rsid w:val="00175C87"/>
    <w:rsid w:val="00175D15"/>
    <w:rsid w:val="001763E0"/>
    <w:rsid w:val="00176693"/>
    <w:rsid w:val="00176957"/>
    <w:rsid w:val="00177139"/>
    <w:rsid w:val="00177D89"/>
    <w:rsid w:val="00177F19"/>
    <w:rsid w:val="0018017C"/>
    <w:rsid w:val="00180698"/>
    <w:rsid w:val="00180AD2"/>
    <w:rsid w:val="001813F5"/>
    <w:rsid w:val="00181466"/>
    <w:rsid w:val="00181CBD"/>
    <w:rsid w:val="00182247"/>
    <w:rsid w:val="001827E9"/>
    <w:rsid w:val="00182E1A"/>
    <w:rsid w:val="00183029"/>
    <w:rsid w:val="001830CA"/>
    <w:rsid w:val="0018324C"/>
    <w:rsid w:val="00183F1A"/>
    <w:rsid w:val="00183F4A"/>
    <w:rsid w:val="001845F9"/>
    <w:rsid w:val="00184832"/>
    <w:rsid w:val="00184AF6"/>
    <w:rsid w:val="0018586C"/>
    <w:rsid w:val="0018629E"/>
    <w:rsid w:val="00186F1F"/>
    <w:rsid w:val="0018708C"/>
    <w:rsid w:val="00187101"/>
    <w:rsid w:val="001877EA"/>
    <w:rsid w:val="00187C71"/>
    <w:rsid w:val="00187D8C"/>
    <w:rsid w:val="00187DF9"/>
    <w:rsid w:val="00187EA1"/>
    <w:rsid w:val="0019019D"/>
    <w:rsid w:val="0019187F"/>
    <w:rsid w:val="00191948"/>
    <w:rsid w:val="001921EA"/>
    <w:rsid w:val="00192265"/>
    <w:rsid w:val="00192F8C"/>
    <w:rsid w:val="001934F7"/>
    <w:rsid w:val="0019351B"/>
    <w:rsid w:val="00195188"/>
    <w:rsid w:val="001958C1"/>
    <w:rsid w:val="00195C14"/>
    <w:rsid w:val="00196057"/>
    <w:rsid w:val="001962A0"/>
    <w:rsid w:val="001962D1"/>
    <w:rsid w:val="001966AF"/>
    <w:rsid w:val="00196936"/>
    <w:rsid w:val="00197514"/>
    <w:rsid w:val="001A00F5"/>
    <w:rsid w:val="001A0236"/>
    <w:rsid w:val="001A0ADC"/>
    <w:rsid w:val="001A0C7E"/>
    <w:rsid w:val="001A0FD0"/>
    <w:rsid w:val="001A17C0"/>
    <w:rsid w:val="001A19BF"/>
    <w:rsid w:val="001A1AF2"/>
    <w:rsid w:val="001A271F"/>
    <w:rsid w:val="001A2BCA"/>
    <w:rsid w:val="001A3710"/>
    <w:rsid w:val="001A421A"/>
    <w:rsid w:val="001A44C0"/>
    <w:rsid w:val="001A4778"/>
    <w:rsid w:val="001A4A7B"/>
    <w:rsid w:val="001A4B28"/>
    <w:rsid w:val="001A4C1B"/>
    <w:rsid w:val="001A5A60"/>
    <w:rsid w:val="001A5BE7"/>
    <w:rsid w:val="001A5EA9"/>
    <w:rsid w:val="001A61DE"/>
    <w:rsid w:val="001A6397"/>
    <w:rsid w:val="001A6440"/>
    <w:rsid w:val="001A691C"/>
    <w:rsid w:val="001A6964"/>
    <w:rsid w:val="001A6DE8"/>
    <w:rsid w:val="001A6EED"/>
    <w:rsid w:val="001A7577"/>
    <w:rsid w:val="001A7ACD"/>
    <w:rsid w:val="001A7B34"/>
    <w:rsid w:val="001B07FE"/>
    <w:rsid w:val="001B0C93"/>
    <w:rsid w:val="001B1792"/>
    <w:rsid w:val="001B1DA0"/>
    <w:rsid w:val="001B1F1A"/>
    <w:rsid w:val="001B20C3"/>
    <w:rsid w:val="001B241B"/>
    <w:rsid w:val="001B25B0"/>
    <w:rsid w:val="001B273F"/>
    <w:rsid w:val="001B2FC1"/>
    <w:rsid w:val="001B30F1"/>
    <w:rsid w:val="001B3218"/>
    <w:rsid w:val="001B3492"/>
    <w:rsid w:val="001B34D3"/>
    <w:rsid w:val="001B3B1F"/>
    <w:rsid w:val="001B3DF4"/>
    <w:rsid w:val="001B3FCB"/>
    <w:rsid w:val="001B41D3"/>
    <w:rsid w:val="001B516B"/>
    <w:rsid w:val="001B53FF"/>
    <w:rsid w:val="001B56F0"/>
    <w:rsid w:val="001B5D06"/>
    <w:rsid w:val="001B5E9C"/>
    <w:rsid w:val="001B5F50"/>
    <w:rsid w:val="001B6244"/>
    <w:rsid w:val="001B648F"/>
    <w:rsid w:val="001B6AD7"/>
    <w:rsid w:val="001B70BD"/>
    <w:rsid w:val="001B77D0"/>
    <w:rsid w:val="001C009E"/>
    <w:rsid w:val="001C0D9D"/>
    <w:rsid w:val="001C1686"/>
    <w:rsid w:val="001C19BA"/>
    <w:rsid w:val="001C1DBA"/>
    <w:rsid w:val="001C1F41"/>
    <w:rsid w:val="001C2021"/>
    <w:rsid w:val="001C21F7"/>
    <w:rsid w:val="001C2AF6"/>
    <w:rsid w:val="001C2C1E"/>
    <w:rsid w:val="001C34C5"/>
    <w:rsid w:val="001C35B1"/>
    <w:rsid w:val="001C361A"/>
    <w:rsid w:val="001C3753"/>
    <w:rsid w:val="001C3AEE"/>
    <w:rsid w:val="001C3BD7"/>
    <w:rsid w:val="001C40AC"/>
    <w:rsid w:val="001C427B"/>
    <w:rsid w:val="001C4665"/>
    <w:rsid w:val="001C4749"/>
    <w:rsid w:val="001C48DF"/>
    <w:rsid w:val="001C4D22"/>
    <w:rsid w:val="001C5445"/>
    <w:rsid w:val="001C5A47"/>
    <w:rsid w:val="001C5BEB"/>
    <w:rsid w:val="001C5F85"/>
    <w:rsid w:val="001C6528"/>
    <w:rsid w:val="001C6761"/>
    <w:rsid w:val="001C68D6"/>
    <w:rsid w:val="001C6A43"/>
    <w:rsid w:val="001C6AE6"/>
    <w:rsid w:val="001C6B3D"/>
    <w:rsid w:val="001C6BF9"/>
    <w:rsid w:val="001C6F9B"/>
    <w:rsid w:val="001C7926"/>
    <w:rsid w:val="001D011E"/>
    <w:rsid w:val="001D0341"/>
    <w:rsid w:val="001D0CE2"/>
    <w:rsid w:val="001D0EB8"/>
    <w:rsid w:val="001D10AE"/>
    <w:rsid w:val="001D213E"/>
    <w:rsid w:val="001D2352"/>
    <w:rsid w:val="001D24E8"/>
    <w:rsid w:val="001D2EA0"/>
    <w:rsid w:val="001D31C9"/>
    <w:rsid w:val="001D3304"/>
    <w:rsid w:val="001D43AC"/>
    <w:rsid w:val="001D4764"/>
    <w:rsid w:val="001D5062"/>
    <w:rsid w:val="001D50EA"/>
    <w:rsid w:val="001D55EB"/>
    <w:rsid w:val="001D6152"/>
    <w:rsid w:val="001D68A1"/>
    <w:rsid w:val="001D71FB"/>
    <w:rsid w:val="001D73C8"/>
    <w:rsid w:val="001D7516"/>
    <w:rsid w:val="001D7527"/>
    <w:rsid w:val="001E06BC"/>
    <w:rsid w:val="001E0BDE"/>
    <w:rsid w:val="001E0D77"/>
    <w:rsid w:val="001E10F4"/>
    <w:rsid w:val="001E1D17"/>
    <w:rsid w:val="001E1E20"/>
    <w:rsid w:val="001E259E"/>
    <w:rsid w:val="001E3E66"/>
    <w:rsid w:val="001E4121"/>
    <w:rsid w:val="001E4193"/>
    <w:rsid w:val="001E4AA3"/>
    <w:rsid w:val="001E5111"/>
    <w:rsid w:val="001E7614"/>
    <w:rsid w:val="001E769A"/>
    <w:rsid w:val="001E7723"/>
    <w:rsid w:val="001E77B6"/>
    <w:rsid w:val="001E7851"/>
    <w:rsid w:val="001E7C48"/>
    <w:rsid w:val="001F07C4"/>
    <w:rsid w:val="001F1159"/>
    <w:rsid w:val="001F11B8"/>
    <w:rsid w:val="001F1B27"/>
    <w:rsid w:val="001F1E0E"/>
    <w:rsid w:val="001F27D7"/>
    <w:rsid w:val="001F3335"/>
    <w:rsid w:val="001F35D1"/>
    <w:rsid w:val="001F3D12"/>
    <w:rsid w:val="001F3DEE"/>
    <w:rsid w:val="001F414A"/>
    <w:rsid w:val="001F4B3B"/>
    <w:rsid w:val="001F4CE7"/>
    <w:rsid w:val="001F4ED2"/>
    <w:rsid w:val="001F5C9E"/>
    <w:rsid w:val="001F6110"/>
    <w:rsid w:val="001F6906"/>
    <w:rsid w:val="001F6D21"/>
    <w:rsid w:val="001F7447"/>
    <w:rsid w:val="001F770B"/>
    <w:rsid w:val="00200088"/>
    <w:rsid w:val="00200CF2"/>
    <w:rsid w:val="0020122A"/>
    <w:rsid w:val="002014BB"/>
    <w:rsid w:val="00201675"/>
    <w:rsid w:val="00201A9E"/>
    <w:rsid w:val="00202091"/>
    <w:rsid w:val="002020DC"/>
    <w:rsid w:val="0020291C"/>
    <w:rsid w:val="002032A2"/>
    <w:rsid w:val="00203385"/>
    <w:rsid w:val="002033B7"/>
    <w:rsid w:val="00203EFA"/>
    <w:rsid w:val="002040DA"/>
    <w:rsid w:val="0020438E"/>
    <w:rsid w:val="00204464"/>
    <w:rsid w:val="002044BC"/>
    <w:rsid w:val="0020489D"/>
    <w:rsid w:val="00204DD4"/>
    <w:rsid w:val="00204EEF"/>
    <w:rsid w:val="002052DB"/>
    <w:rsid w:val="00205379"/>
    <w:rsid w:val="002055D2"/>
    <w:rsid w:val="00205962"/>
    <w:rsid w:val="00205E36"/>
    <w:rsid w:val="0020636E"/>
    <w:rsid w:val="0020640C"/>
    <w:rsid w:val="002066BA"/>
    <w:rsid w:val="002068C3"/>
    <w:rsid w:val="00206BD1"/>
    <w:rsid w:val="00206CDD"/>
    <w:rsid w:val="00206D64"/>
    <w:rsid w:val="00206E89"/>
    <w:rsid w:val="00207076"/>
    <w:rsid w:val="0020718B"/>
    <w:rsid w:val="00207363"/>
    <w:rsid w:val="0020791A"/>
    <w:rsid w:val="00207A22"/>
    <w:rsid w:val="00207AE6"/>
    <w:rsid w:val="00207B93"/>
    <w:rsid w:val="00207BF6"/>
    <w:rsid w:val="0021049D"/>
    <w:rsid w:val="00210AAF"/>
    <w:rsid w:val="00210B25"/>
    <w:rsid w:val="00210F23"/>
    <w:rsid w:val="002117DA"/>
    <w:rsid w:val="00212114"/>
    <w:rsid w:val="00213534"/>
    <w:rsid w:val="002135F8"/>
    <w:rsid w:val="00213E22"/>
    <w:rsid w:val="00213F9F"/>
    <w:rsid w:val="00214865"/>
    <w:rsid w:val="00214BBB"/>
    <w:rsid w:val="00214C4D"/>
    <w:rsid w:val="00214EAC"/>
    <w:rsid w:val="002158A2"/>
    <w:rsid w:val="00215E7C"/>
    <w:rsid w:val="00216313"/>
    <w:rsid w:val="0021655C"/>
    <w:rsid w:val="0021671E"/>
    <w:rsid w:val="00216E41"/>
    <w:rsid w:val="00216EC5"/>
    <w:rsid w:val="0021725D"/>
    <w:rsid w:val="002172D4"/>
    <w:rsid w:val="002174D4"/>
    <w:rsid w:val="0021772B"/>
    <w:rsid w:val="002178FD"/>
    <w:rsid w:val="00217A52"/>
    <w:rsid w:val="00217D38"/>
    <w:rsid w:val="00217F6E"/>
    <w:rsid w:val="00220005"/>
    <w:rsid w:val="002201A8"/>
    <w:rsid w:val="002207F0"/>
    <w:rsid w:val="00220CDD"/>
    <w:rsid w:val="0022163D"/>
    <w:rsid w:val="002219DB"/>
    <w:rsid w:val="00221A10"/>
    <w:rsid w:val="00221F2B"/>
    <w:rsid w:val="002220E9"/>
    <w:rsid w:val="00222126"/>
    <w:rsid w:val="002237D7"/>
    <w:rsid w:val="00223C0A"/>
    <w:rsid w:val="00223E84"/>
    <w:rsid w:val="00224373"/>
    <w:rsid w:val="0022452C"/>
    <w:rsid w:val="00224CEA"/>
    <w:rsid w:val="0022542C"/>
    <w:rsid w:val="00225776"/>
    <w:rsid w:val="0022580E"/>
    <w:rsid w:val="00225A12"/>
    <w:rsid w:val="00226B16"/>
    <w:rsid w:val="00226DFA"/>
    <w:rsid w:val="00226F98"/>
    <w:rsid w:val="002277E1"/>
    <w:rsid w:val="0022782B"/>
    <w:rsid w:val="002278E7"/>
    <w:rsid w:val="00230428"/>
    <w:rsid w:val="002304CC"/>
    <w:rsid w:val="00230539"/>
    <w:rsid w:val="00230622"/>
    <w:rsid w:val="002306AE"/>
    <w:rsid w:val="00230849"/>
    <w:rsid w:val="00230AC1"/>
    <w:rsid w:val="00230C7C"/>
    <w:rsid w:val="00230CA6"/>
    <w:rsid w:val="00231776"/>
    <w:rsid w:val="002319D1"/>
    <w:rsid w:val="002319DC"/>
    <w:rsid w:val="00232204"/>
    <w:rsid w:val="0023244B"/>
    <w:rsid w:val="00232E2E"/>
    <w:rsid w:val="002333E3"/>
    <w:rsid w:val="00234203"/>
    <w:rsid w:val="002344B8"/>
    <w:rsid w:val="00234F00"/>
    <w:rsid w:val="00234FC0"/>
    <w:rsid w:val="002353F3"/>
    <w:rsid w:val="00235892"/>
    <w:rsid w:val="00235B6C"/>
    <w:rsid w:val="00235B7A"/>
    <w:rsid w:val="00235DE5"/>
    <w:rsid w:val="00235F4B"/>
    <w:rsid w:val="002367A1"/>
    <w:rsid w:val="00236C0F"/>
    <w:rsid w:val="00237133"/>
    <w:rsid w:val="00237226"/>
    <w:rsid w:val="00237509"/>
    <w:rsid w:val="002375EA"/>
    <w:rsid w:val="002402FD"/>
    <w:rsid w:val="002403CD"/>
    <w:rsid w:val="00240915"/>
    <w:rsid w:val="002411B3"/>
    <w:rsid w:val="0024149D"/>
    <w:rsid w:val="002414D3"/>
    <w:rsid w:val="00241BDF"/>
    <w:rsid w:val="00241F0A"/>
    <w:rsid w:val="002426BD"/>
    <w:rsid w:val="00242E0E"/>
    <w:rsid w:val="00242F27"/>
    <w:rsid w:val="002435CD"/>
    <w:rsid w:val="00243BA5"/>
    <w:rsid w:val="00243D86"/>
    <w:rsid w:val="00243E83"/>
    <w:rsid w:val="00243F9A"/>
    <w:rsid w:val="00244131"/>
    <w:rsid w:val="002445F0"/>
    <w:rsid w:val="002457AC"/>
    <w:rsid w:val="002457B3"/>
    <w:rsid w:val="00245812"/>
    <w:rsid w:val="00245F5B"/>
    <w:rsid w:val="00245FCA"/>
    <w:rsid w:val="0024626A"/>
    <w:rsid w:val="0024651B"/>
    <w:rsid w:val="00246660"/>
    <w:rsid w:val="0024697A"/>
    <w:rsid w:val="0024698A"/>
    <w:rsid w:val="00246DEB"/>
    <w:rsid w:val="00247199"/>
    <w:rsid w:val="00247370"/>
    <w:rsid w:val="00247D26"/>
    <w:rsid w:val="00250211"/>
    <w:rsid w:val="00250D52"/>
    <w:rsid w:val="002511F3"/>
    <w:rsid w:val="002512E8"/>
    <w:rsid w:val="002515AE"/>
    <w:rsid w:val="002517EA"/>
    <w:rsid w:val="00251A4D"/>
    <w:rsid w:val="00251C5A"/>
    <w:rsid w:val="00251DB7"/>
    <w:rsid w:val="002521A7"/>
    <w:rsid w:val="00252612"/>
    <w:rsid w:val="00252C34"/>
    <w:rsid w:val="00252EA6"/>
    <w:rsid w:val="00253525"/>
    <w:rsid w:val="00253884"/>
    <w:rsid w:val="0025392E"/>
    <w:rsid w:val="00253A2E"/>
    <w:rsid w:val="002543D2"/>
    <w:rsid w:val="0025520B"/>
    <w:rsid w:val="00255222"/>
    <w:rsid w:val="00255255"/>
    <w:rsid w:val="00255494"/>
    <w:rsid w:val="00255B73"/>
    <w:rsid w:val="0025678E"/>
    <w:rsid w:val="002567B6"/>
    <w:rsid w:val="00257D11"/>
    <w:rsid w:val="00257FAD"/>
    <w:rsid w:val="002601CB"/>
    <w:rsid w:val="002603F8"/>
    <w:rsid w:val="00260C21"/>
    <w:rsid w:val="00261770"/>
    <w:rsid w:val="002627D9"/>
    <w:rsid w:val="002628B4"/>
    <w:rsid w:val="00262BBE"/>
    <w:rsid w:val="00263453"/>
    <w:rsid w:val="00263C89"/>
    <w:rsid w:val="00263C8D"/>
    <w:rsid w:val="00263E6C"/>
    <w:rsid w:val="00264547"/>
    <w:rsid w:val="002647AC"/>
    <w:rsid w:val="002652D9"/>
    <w:rsid w:val="00265853"/>
    <w:rsid w:val="0026623D"/>
    <w:rsid w:val="00266335"/>
    <w:rsid w:val="00266477"/>
    <w:rsid w:val="00266B0F"/>
    <w:rsid w:val="002673FB"/>
    <w:rsid w:val="002676C4"/>
    <w:rsid w:val="00267DAE"/>
    <w:rsid w:val="00270337"/>
    <w:rsid w:val="00270E51"/>
    <w:rsid w:val="00270F36"/>
    <w:rsid w:val="0027138D"/>
    <w:rsid w:val="00271C00"/>
    <w:rsid w:val="00272214"/>
    <w:rsid w:val="00272375"/>
    <w:rsid w:val="00272A68"/>
    <w:rsid w:val="00273971"/>
    <w:rsid w:val="00273BED"/>
    <w:rsid w:val="00274815"/>
    <w:rsid w:val="00274F0B"/>
    <w:rsid w:val="00275226"/>
    <w:rsid w:val="0027582F"/>
    <w:rsid w:val="00275D0C"/>
    <w:rsid w:val="00275E96"/>
    <w:rsid w:val="00276EA4"/>
    <w:rsid w:val="0027706E"/>
    <w:rsid w:val="0027742E"/>
    <w:rsid w:val="00277DAB"/>
    <w:rsid w:val="002801F5"/>
    <w:rsid w:val="00280E66"/>
    <w:rsid w:val="00281580"/>
    <w:rsid w:val="0028161C"/>
    <w:rsid w:val="002817AE"/>
    <w:rsid w:val="0028199A"/>
    <w:rsid w:val="00281CF0"/>
    <w:rsid w:val="00282049"/>
    <w:rsid w:val="002827B9"/>
    <w:rsid w:val="00282E0E"/>
    <w:rsid w:val="002842EC"/>
    <w:rsid w:val="00284644"/>
    <w:rsid w:val="00284BFD"/>
    <w:rsid w:val="0028505F"/>
    <w:rsid w:val="002850BC"/>
    <w:rsid w:val="00285C23"/>
    <w:rsid w:val="00285F22"/>
    <w:rsid w:val="0028653B"/>
    <w:rsid w:val="0028686D"/>
    <w:rsid w:val="00286B11"/>
    <w:rsid w:val="00287208"/>
    <w:rsid w:val="00287442"/>
    <w:rsid w:val="00287657"/>
    <w:rsid w:val="00287785"/>
    <w:rsid w:val="00287B83"/>
    <w:rsid w:val="00287E46"/>
    <w:rsid w:val="00290C43"/>
    <w:rsid w:val="0029121D"/>
    <w:rsid w:val="00291509"/>
    <w:rsid w:val="00291598"/>
    <w:rsid w:val="00291F7A"/>
    <w:rsid w:val="00292113"/>
    <w:rsid w:val="0029214D"/>
    <w:rsid w:val="0029238F"/>
    <w:rsid w:val="002924A8"/>
    <w:rsid w:val="00292647"/>
    <w:rsid w:val="00292C34"/>
    <w:rsid w:val="00292C43"/>
    <w:rsid w:val="0029324A"/>
    <w:rsid w:val="00293545"/>
    <w:rsid w:val="00293AF2"/>
    <w:rsid w:val="00294891"/>
    <w:rsid w:val="00294942"/>
    <w:rsid w:val="00294B35"/>
    <w:rsid w:val="00294D30"/>
    <w:rsid w:val="002952C2"/>
    <w:rsid w:val="002953A5"/>
    <w:rsid w:val="002953BC"/>
    <w:rsid w:val="002954E1"/>
    <w:rsid w:val="0029570A"/>
    <w:rsid w:val="002958E0"/>
    <w:rsid w:val="002959E9"/>
    <w:rsid w:val="00295D9B"/>
    <w:rsid w:val="00295F74"/>
    <w:rsid w:val="002962C1"/>
    <w:rsid w:val="00296591"/>
    <w:rsid w:val="002968B1"/>
    <w:rsid w:val="002968BF"/>
    <w:rsid w:val="0029694F"/>
    <w:rsid w:val="00297D8D"/>
    <w:rsid w:val="00297EC6"/>
    <w:rsid w:val="002A05B7"/>
    <w:rsid w:val="002A06D1"/>
    <w:rsid w:val="002A07BF"/>
    <w:rsid w:val="002A0E5E"/>
    <w:rsid w:val="002A23E3"/>
    <w:rsid w:val="002A24F5"/>
    <w:rsid w:val="002A3632"/>
    <w:rsid w:val="002A3B04"/>
    <w:rsid w:val="002A3B0B"/>
    <w:rsid w:val="002A41BB"/>
    <w:rsid w:val="002A41BD"/>
    <w:rsid w:val="002A4245"/>
    <w:rsid w:val="002A44EB"/>
    <w:rsid w:val="002A48A0"/>
    <w:rsid w:val="002A4F92"/>
    <w:rsid w:val="002A55C2"/>
    <w:rsid w:val="002A5842"/>
    <w:rsid w:val="002A5942"/>
    <w:rsid w:val="002A5A88"/>
    <w:rsid w:val="002A629F"/>
    <w:rsid w:val="002A6C2E"/>
    <w:rsid w:val="002A6ED8"/>
    <w:rsid w:val="002A6FA0"/>
    <w:rsid w:val="002A763D"/>
    <w:rsid w:val="002A7D2A"/>
    <w:rsid w:val="002B05D9"/>
    <w:rsid w:val="002B07BE"/>
    <w:rsid w:val="002B0F5F"/>
    <w:rsid w:val="002B1560"/>
    <w:rsid w:val="002B189E"/>
    <w:rsid w:val="002B1933"/>
    <w:rsid w:val="002B19AB"/>
    <w:rsid w:val="002B1ADD"/>
    <w:rsid w:val="002B1B15"/>
    <w:rsid w:val="002B214A"/>
    <w:rsid w:val="002B221B"/>
    <w:rsid w:val="002B2EDB"/>
    <w:rsid w:val="002B37A8"/>
    <w:rsid w:val="002B4288"/>
    <w:rsid w:val="002B42E6"/>
    <w:rsid w:val="002B44C2"/>
    <w:rsid w:val="002B44F7"/>
    <w:rsid w:val="002B4BD1"/>
    <w:rsid w:val="002B4EA9"/>
    <w:rsid w:val="002B54F7"/>
    <w:rsid w:val="002B565C"/>
    <w:rsid w:val="002B6874"/>
    <w:rsid w:val="002B69F1"/>
    <w:rsid w:val="002B6A22"/>
    <w:rsid w:val="002B6BA3"/>
    <w:rsid w:val="002B6CF4"/>
    <w:rsid w:val="002B6DC9"/>
    <w:rsid w:val="002B7905"/>
    <w:rsid w:val="002C02C3"/>
    <w:rsid w:val="002C0309"/>
    <w:rsid w:val="002C055A"/>
    <w:rsid w:val="002C0CF4"/>
    <w:rsid w:val="002C1999"/>
    <w:rsid w:val="002C1F59"/>
    <w:rsid w:val="002C2181"/>
    <w:rsid w:val="002C225C"/>
    <w:rsid w:val="002C2791"/>
    <w:rsid w:val="002C28AE"/>
    <w:rsid w:val="002C2C0D"/>
    <w:rsid w:val="002C2D6F"/>
    <w:rsid w:val="002C30CF"/>
    <w:rsid w:val="002C317D"/>
    <w:rsid w:val="002C35CB"/>
    <w:rsid w:val="002C37DD"/>
    <w:rsid w:val="002C3B94"/>
    <w:rsid w:val="002C3C10"/>
    <w:rsid w:val="002C3EDA"/>
    <w:rsid w:val="002C45D5"/>
    <w:rsid w:val="002C4BB9"/>
    <w:rsid w:val="002C5081"/>
    <w:rsid w:val="002C5EB8"/>
    <w:rsid w:val="002C656E"/>
    <w:rsid w:val="002C68A9"/>
    <w:rsid w:val="002C6B42"/>
    <w:rsid w:val="002C7BC8"/>
    <w:rsid w:val="002C7D5F"/>
    <w:rsid w:val="002C7DD3"/>
    <w:rsid w:val="002C7E4F"/>
    <w:rsid w:val="002D05CB"/>
    <w:rsid w:val="002D0B4D"/>
    <w:rsid w:val="002D139D"/>
    <w:rsid w:val="002D1B73"/>
    <w:rsid w:val="002D1CEB"/>
    <w:rsid w:val="002D2127"/>
    <w:rsid w:val="002D213E"/>
    <w:rsid w:val="002D22D3"/>
    <w:rsid w:val="002D2667"/>
    <w:rsid w:val="002D2D71"/>
    <w:rsid w:val="002D30AB"/>
    <w:rsid w:val="002D36FB"/>
    <w:rsid w:val="002D4676"/>
    <w:rsid w:val="002D4755"/>
    <w:rsid w:val="002D4EB6"/>
    <w:rsid w:val="002D52D3"/>
    <w:rsid w:val="002D5B82"/>
    <w:rsid w:val="002D6202"/>
    <w:rsid w:val="002D62F1"/>
    <w:rsid w:val="002D6332"/>
    <w:rsid w:val="002D6A55"/>
    <w:rsid w:val="002D7979"/>
    <w:rsid w:val="002D79E2"/>
    <w:rsid w:val="002D7B52"/>
    <w:rsid w:val="002D7E7B"/>
    <w:rsid w:val="002D7F5F"/>
    <w:rsid w:val="002E0EB2"/>
    <w:rsid w:val="002E124F"/>
    <w:rsid w:val="002E1678"/>
    <w:rsid w:val="002E16F4"/>
    <w:rsid w:val="002E1BC2"/>
    <w:rsid w:val="002E2798"/>
    <w:rsid w:val="002E2A2A"/>
    <w:rsid w:val="002E2A5C"/>
    <w:rsid w:val="002E31F1"/>
    <w:rsid w:val="002E36B8"/>
    <w:rsid w:val="002E3974"/>
    <w:rsid w:val="002E39CA"/>
    <w:rsid w:val="002E3A5F"/>
    <w:rsid w:val="002E3ADF"/>
    <w:rsid w:val="002E3D47"/>
    <w:rsid w:val="002E41A4"/>
    <w:rsid w:val="002E4ADF"/>
    <w:rsid w:val="002E54AE"/>
    <w:rsid w:val="002E54BD"/>
    <w:rsid w:val="002E5868"/>
    <w:rsid w:val="002E5D43"/>
    <w:rsid w:val="002E5DFE"/>
    <w:rsid w:val="002E6ECE"/>
    <w:rsid w:val="002E6F9E"/>
    <w:rsid w:val="002E736D"/>
    <w:rsid w:val="002E7516"/>
    <w:rsid w:val="002E7790"/>
    <w:rsid w:val="002E7892"/>
    <w:rsid w:val="002F0797"/>
    <w:rsid w:val="002F07B9"/>
    <w:rsid w:val="002F092D"/>
    <w:rsid w:val="002F0A7D"/>
    <w:rsid w:val="002F0DC2"/>
    <w:rsid w:val="002F151E"/>
    <w:rsid w:val="002F1879"/>
    <w:rsid w:val="002F20CB"/>
    <w:rsid w:val="002F2100"/>
    <w:rsid w:val="002F23D0"/>
    <w:rsid w:val="002F2909"/>
    <w:rsid w:val="002F2BE1"/>
    <w:rsid w:val="002F2CF1"/>
    <w:rsid w:val="002F3020"/>
    <w:rsid w:val="002F3996"/>
    <w:rsid w:val="002F3E08"/>
    <w:rsid w:val="002F44F3"/>
    <w:rsid w:val="002F4582"/>
    <w:rsid w:val="002F4A5D"/>
    <w:rsid w:val="002F4D82"/>
    <w:rsid w:val="002F4D92"/>
    <w:rsid w:val="002F4E7F"/>
    <w:rsid w:val="002F607D"/>
    <w:rsid w:val="002F6087"/>
    <w:rsid w:val="002F67E0"/>
    <w:rsid w:val="002F6D20"/>
    <w:rsid w:val="002F6ED4"/>
    <w:rsid w:val="002F6F54"/>
    <w:rsid w:val="002F7D94"/>
    <w:rsid w:val="003001E8"/>
    <w:rsid w:val="003003E7"/>
    <w:rsid w:val="00300545"/>
    <w:rsid w:val="00300B16"/>
    <w:rsid w:val="00300F6A"/>
    <w:rsid w:val="00301758"/>
    <w:rsid w:val="0030189C"/>
    <w:rsid w:val="00301A0F"/>
    <w:rsid w:val="00301D89"/>
    <w:rsid w:val="00302241"/>
    <w:rsid w:val="00302534"/>
    <w:rsid w:val="0030270D"/>
    <w:rsid w:val="003030C5"/>
    <w:rsid w:val="003031A0"/>
    <w:rsid w:val="00303496"/>
    <w:rsid w:val="00303B30"/>
    <w:rsid w:val="00303F66"/>
    <w:rsid w:val="00304098"/>
    <w:rsid w:val="0030471C"/>
    <w:rsid w:val="00304A56"/>
    <w:rsid w:val="00304B4D"/>
    <w:rsid w:val="00304FA4"/>
    <w:rsid w:val="003050A4"/>
    <w:rsid w:val="00305644"/>
    <w:rsid w:val="00305C8E"/>
    <w:rsid w:val="00305D8B"/>
    <w:rsid w:val="003060BB"/>
    <w:rsid w:val="003064FB"/>
    <w:rsid w:val="00306E70"/>
    <w:rsid w:val="00307FF3"/>
    <w:rsid w:val="003103C3"/>
    <w:rsid w:val="00310484"/>
    <w:rsid w:val="00310544"/>
    <w:rsid w:val="003107B1"/>
    <w:rsid w:val="0031083F"/>
    <w:rsid w:val="00310DB5"/>
    <w:rsid w:val="00310F2A"/>
    <w:rsid w:val="0031107C"/>
    <w:rsid w:val="003112A9"/>
    <w:rsid w:val="003112D3"/>
    <w:rsid w:val="003112D5"/>
    <w:rsid w:val="00311A83"/>
    <w:rsid w:val="00311B98"/>
    <w:rsid w:val="00312328"/>
    <w:rsid w:val="003123A0"/>
    <w:rsid w:val="00312675"/>
    <w:rsid w:val="00313C49"/>
    <w:rsid w:val="00314551"/>
    <w:rsid w:val="003148B1"/>
    <w:rsid w:val="00314BD7"/>
    <w:rsid w:val="00314D74"/>
    <w:rsid w:val="00315B45"/>
    <w:rsid w:val="00316C5D"/>
    <w:rsid w:val="00316D61"/>
    <w:rsid w:val="00316DD6"/>
    <w:rsid w:val="00316E2B"/>
    <w:rsid w:val="00317997"/>
    <w:rsid w:val="00317E7F"/>
    <w:rsid w:val="0032006F"/>
    <w:rsid w:val="00320735"/>
    <w:rsid w:val="00320AFF"/>
    <w:rsid w:val="00320D33"/>
    <w:rsid w:val="00321014"/>
    <w:rsid w:val="003211FE"/>
    <w:rsid w:val="003215E1"/>
    <w:rsid w:val="0032229C"/>
    <w:rsid w:val="003226BA"/>
    <w:rsid w:val="00322D27"/>
    <w:rsid w:val="00322F19"/>
    <w:rsid w:val="00322FA5"/>
    <w:rsid w:val="00322FEC"/>
    <w:rsid w:val="00323833"/>
    <w:rsid w:val="00323E30"/>
    <w:rsid w:val="00323FD1"/>
    <w:rsid w:val="003249AD"/>
    <w:rsid w:val="003249E8"/>
    <w:rsid w:val="00324C48"/>
    <w:rsid w:val="00324FA3"/>
    <w:rsid w:val="00325476"/>
    <w:rsid w:val="00325F6C"/>
    <w:rsid w:val="00326397"/>
    <w:rsid w:val="003263BC"/>
    <w:rsid w:val="003264BF"/>
    <w:rsid w:val="003264F2"/>
    <w:rsid w:val="00326515"/>
    <w:rsid w:val="00326AB7"/>
    <w:rsid w:val="00326D5A"/>
    <w:rsid w:val="0032724C"/>
    <w:rsid w:val="00327EED"/>
    <w:rsid w:val="003301AE"/>
    <w:rsid w:val="00330425"/>
    <w:rsid w:val="00330502"/>
    <w:rsid w:val="00330590"/>
    <w:rsid w:val="003307A1"/>
    <w:rsid w:val="00330965"/>
    <w:rsid w:val="0033113B"/>
    <w:rsid w:val="0033133E"/>
    <w:rsid w:val="003314FA"/>
    <w:rsid w:val="00331B46"/>
    <w:rsid w:val="00331E3E"/>
    <w:rsid w:val="00332160"/>
    <w:rsid w:val="0033265E"/>
    <w:rsid w:val="003327DD"/>
    <w:rsid w:val="00332FAB"/>
    <w:rsid w:val="0033385A"/>
    <w:rsid w:val="00333BAC"/>
    <w:rsid w:val="00333D94"/>
    <w:rsid w:val="00334CFD"/>
    <w:rsid w:val="003350D7"/>
    <w:rsid w:val="00335211"/>
    <w:rsid w:val="003353DD"/>
    <w:rsid w:val="0033616A"/>
    <w:rsid w:val="003362F3"/>
    <w:rsid w:val="003365B8"/>
    <w:rsid w:val="00336774"/>
    <w:rsid w:val="00336EA1"/>
    <w:rsid w:val="003371F3"/>
    <w:rsid w:val="00337822"/>
    <w:rsid w:val="00337BF4"/>
    <w:rsid w:val="00337C82"/>
    <w:rsid w:val="00337FB8"/>
    <w:rsid w:val="003401EC"/>
    <w:rsid w:val="003406C3"/>
    <w:rsid w:val="00340792"/>
    <w:rsid w:val="00340C29"/>
    <w:rsid w:val="00340F1E"/>
    <w:rsid w:val="00341649"/>
    <w:rsid w:val="00341663"/>
    <w:rsid w:val="0034291A"/>
    <w:rsid w:val="00342C38"/>
    <w:rsid w:val="00342DB1"/>
    <w:rsid w:val="00342F4F"/>
    <w:rsid w:val="003435E0"/>
    <w:rsid w:val="003436F8"/>
    <w:rsid w:val="003438C4"/>
    <w:rsid w:val="00343B65"/>
    <w:rsid w:val="00343BCB"/>
    <w:rsid w:val="003440BE"/>
    <w:rsid w:val="003448D7"/>
    <w:rsid w:val="003453EC"/>
    <w:rsid w:val="00345DFE"/>
    <w:rsid w:val="00347504"/>
    <w:rsid w:val="00347935"/>
    <w:rsid w:val="00347CA7"/>
    <w:rsid w:val="00350156"/>
    <w:rsid w:val="00350B70"/>
    <w:rsid w:val="00350C48"/>
    <w:rsid w:val="00350D0E"/>
    <w:rsid w:val="00350E88"/>
    <w:rsid w:val="00351311"/>
    <w:rsid w:val="0035147E"/>
    <w:rsid w:val="00351ECD"/>
    <w:rsid w:val="00351FAF"/>
    <w:rsid w:val="003524EA"/>
    <w:rsid w:val="00352798"/>
    <w:rsid w:val="00353549"/>
    <w:rsid w:val="00353BF5"/>
    <w:rsid w:val="00354752"/>
    <w:rsid w:val="00354F58"/>
    <w:rsid w:val="00354FD7"/>
    <w:rsid w:val="00355334"/>
    <w:rsid w:val="0035537F"/>
    <w:rsid w:val="003554C6"/>
    <w:rsid w:val="00356A1C"/>
    <w:rsid w:val="00356B3E"/>
    <w:rsid w:val="00356DA9"/>
    <w:rsid w:val="003570E9"/>
    <w:rsid w:val="00357609"/>
    <w:rsid w:val="003579B3"/>
    <w:rsid w:val="00357ACE"/>
    <w:rsid w:val="00360000"/>
    <w:rsid w:val="00360133"/>
    <w:rsid w:val="0036045A"/>
    <w:rsid w:val="0036051C"/>
    <w:rsid w:val="0036063F"/>
    <w:rsid w:val="00360971"/>
    <w:rsid w:val="00360987"/>
    <w:rsid w:val="00361219"/>
    <w:rsid w:val="0036174A"/>
    <w:rsid w:val="00362479"/>
    <w:rsid w:val="00362BB8"/>
    <w:rsid w:val="003630AA"/>
    <w:rsid w:val="0036336C"/>
    <w:rsid w:val="00363E35"/>
    <w:rsid w:val="00364057"/>
    <w:rsid w:val="003648E6"/>
    <w:rsid w:val="00364D03"/>
    <w:rsid w:val="0036537B"/>
    <w:rsid w:val="00365593"/>
    <w:rsid w:val="00365F91"/>
    <w:rsid w:val="00366054"/>
    <w:rsid w:val="00366450"/>
    <w:rsid w:val="00366772"/>
    <w:rsid w:val="0036740F"/>
    <w:rsid w:val="00367607"/>
    <w:rsid w:val="00367898"/>
    <w:rsid w:val="00367DA9"/>
    <w:rsid w:val="00370132"/>
    <w:rsid w:val="003701FC"/>
    <w:rsid w:val="003706AE"/>
    <w:rsid w:val="00370C78"/>
    <w:rsid w:val="00371176"/>
    <w:rsid w:val="003711C4"/>
    <w:rsid w:val="003714A0"/>
    <w:rsid w:val="00371C3A"/>
    <w:rsid w:val="00371DCA"/>
    <w:rsid w:val="00372261"/>
    <w:rsid w:val="003723F2"/>
    <w:rsid w:val="003726E3"/>
    <w:rsid w:val="00372777"/>
    <w:rsid w:val="0037339A"/>
    <w:rsid w:val="00373A39"/>
    <w:rsid w:val="00373A90"/>
    <w:rsid w:val="00373C15"/>
    <w:rsid w:val="00373D84"/>
    <w:rsid w:val="00374680"/>
    <w:rsid w:val="00375F6C"/>
    <w:rsid w:val="00376017"/>
    <w:rsid w:val="0037618D"/>
    <w:rsid w:val="003763CC"/>
    <w:rsid w:val="00376677"/>
    <w:rsid w:val="0037684B"/>
    <w:rsid w:val="00377C28"/>
    <w:rsid w:val="00377F4F"/>
    <w:rsid w:val="0038000F"/>
    <w:rsid w:val="00380124"/>
    <w:rsid w:val="0038012D"/>
    <w:rsid w:val="003801A7"/>
    <w:rsid w:val="003802C5"/>
    <w:rsid w:val="0038085A"/>
    <w:rsid w:val="003808D3"/>
    <w:rsid w:val="00380DBF"/>
    <w:rsid w:val="00380EA9"/>
    <w:rsid w:val="00380F42"/>
    <w:rsid w:val="00380FE2"/>
    <w:rsid w:val="003816AB"/>
    <w:rsid w:val="00381889"/>
    <w:rsid w:val="003819EE"/>
    <w:rsid w:val="00381BA3"/>
    <w:rsid w:val="003820C6"/>
    <w:rsid w:val="00382249"/>
    <w:rsid w:val="003827D2"/>
    <w:rsid w:val="0038308F"/>
    <w:rsid w:val="003831B9"/>
    <w:rsid w:val="003838CF"/>
    <w:rsid w:val="0038398D"/>
    <w:rsid w:val="00383E42"/>
    <w:rsid w:val="003842BF"/>
    <w:rsid w:val="00384A28"/>
    <w:rsid w:val="00384BBE"/>
    <w:rsid w:val="003855EA"/>
    <w:rsid w:val="0038581E"/>
    <w:rsid w:val="00385F4D"/>
    <w:rsid w:val="003867D4"/>
    <w:rsid w:val="00386989"/>
    <w:rsid w:val="0038699D"/>
    <w:rsid w:val="00386ECB"/>
    <w:rsid w:val="003870F9"/>
    <w:rsid w:val="003877C5"/>
    <w:rsid w:val="003900A0"/>
    <w:rsid w:val="00390647"/>
    <w:rsid w:val="003906D1"/>
    <w:rsid w:val="00390928"/>
    <w:rsid w:val="003909BF"/>
    <w:rsid w:val="00390B0A"/>
    <w:rsid w:val="0039120B"/>
    <w:rsid w:val="003912E5"/>
    <w:rsid w:val="0039194F"/>
    <w:rsid w:val="00392356"/>
    <w:rsid w:val="00392AEA"/>
    <w:rsid w:val="003937CB"/>
    <w:rsid w:val="00394245"/>
    <w:rsid w:val="003942C1"/>
    <w:rsid w:val="003946E9"/>
    <w:rsid w:val="0039528A"/>
    <w:rsid w:val="00395406"/>
    <w:rsid w:val="00395799"/>
    <w:rsid w:val="003957B3"/>
    <w:rsid w:val="003958B2"/>
    <w:rsid w:val="00395B85"/>
    <w:rsid w:val="00395CC0"/>
    <w:rsid w:val="0039609F"/>
    <w:rsid w:val="00396B40"/>
    <w:rsid w:val="00396CEC"/>
    <w:rsid w:val="00397953"/>
    <w:rsid w:val="00397AEB"/>
    <w:rsid w:val="00397D09"/>
    <w:rsid w:val="003A0DF2"/>
    <w:rsid w:val="003A0E35"/>
    <w:rsid w:val="003A1193"/>
    <w:rsid w:val="003A1269"/>
    <w:rsid w:val="003A12F8"/>
    <w:rsid w:val="003A1874"/>
    <w:rsid w:val="003A1A2D"/>
    <w:rsid w:val="003A20C1"/>
    <w:rsid w:val="003A21DC"/>
    <w:rsid w:val="003A2813"/>
    <w:rsid w:val="003A2DD1"/>
    <w:rsid w:val="003A2F19"/>
    <w:rsid w:val="003A36BE"/>
    <w:rsid w:val="003A36F0"/>
    <w:rsid w:val="003A3BAE"/>
    <w:rsid w:val="003A50ED"/>
    <w:rsid w:val="003A584E"/>
    <w:rsid w:val="003A5A03"/>
    <w:rsid w:val="003A661E"/>
    <w:rsid w:val="003A6D28"/>
    <w:rsid w:val="003A75C3"/>
    <w:rsid w:val="003B0932"/>
    <w:rsid w:val="003B096E"/>
    <w:rsid w:val="003B0EB9"/>
    <w:rsid w:val="003B0F7D"/>
    <w:rsid w:val="003B1081"/>
    <w:rsid w:val="003B1DBF"/>
    <w:rsid w:val="003B2808"/>
    <w:rsid w:val="003B2E98"/>
    <w:rsid w:val="003B3894"/>
    <w:rsid w:val="003B3F51"/>
    <w:rsid w:val="003B3FA9"/>
    <w:rsid w:val="003B4325"/>
    <w:rsid w:val="003B47B8"/>
    <w:rsid w:val="003B4C1C"/>
    <w:rsid w:val="003B52E9"/>
    <w:rsid w:val="003B64F7"/>
    <w:rsid w:val="003B6521"/>
    <w:rsid w:val="003B69F4"/>
    <w:rsid w:val="003B6A6B"/>
    <w:rsid w:val="003B6E09"/>
    <w:rsid w:val="003B6F17"/>
    <w:rsid w:val="003B7060"/>
    <w:rsid w:val="003B71D3"/>
    <w:rsid w:val="003B74EE"/>
    <w:rsid w:val="003B79ED"/>
    <w:rsid w:val="003B7B03"/>
    <w:rsid w:val="003B7FFA"/>
    <w:rsid w:val="003C07B7"/>
    <w:rsid w:val="003C0D54"/>
    <w:rsid w:val="003C0EF5"/>
    <w:rsid w:val="003C140F"/>
    <w:rsid w:val="003C1568"/>
    <w:rsid w:val="003C16A1"/>
    <w:rsid w:val="003C1F47"/>
    <w:rsid w:val="003C221D"/>
    <w:rsid w:val="003C2CC1"/>
    <w:rsid w:val="003C321E"/>
    <w:rsid w:val="003C32B6"/>
    <w:rsid w:val="003C3530"/>
    <w:rsid w:val="003C36B6"/>
    <w:rsid w:val="003C36F4"/>
    <w:rsid w:val="003C3A54"/>
    <w:rsid w:val="003C3BCB"/>
    <w:rsid w:val="003C47AB"/>
    <w:rsid w:val="003C4A1F"/>
    <w:rsid w:val="003C4D53"/>
    <w:rsid w:val="003C521B"/>
    <w:rsid w:val="003C5256"/>
    <w:rsid w:val="003C54A8"/>
    <w:rsid w:val="003C55A4"/>
    <w:rsid w:val="003C585C"/>
    <w:rsid w:val="003C6014"/>
    <w:rsid w:val="003C614A"/>
    <w:rsid w:val="003C61E2"/>
    <w:rsid w:val="003C66B4"/>
    <w:rsid w:val="003C6F0A"/>
    <w:rsid w:val="003C7088"/>
    <w:rsid w:val="003C76FA"/>
    <w:rsid w:val="003C7D56"/>
    <w:rsid w:val="003D0250"/>
    <w:rsid w:val="003D0BAC"/>
    <w:rsid w:val="003D0CAE"/>
    <w:rsid w:val="003D1049"/>
    <w:rsid w:val="003D2317"/>
    <w:rsid w:val="003D2422"/>
    <w:rsid w:val="003D2669"/>
    <w:rsid w:val="003D2AD8"/>
    <w:rsid w:val="003D2B47"/>
    <w:rsid w:val="003D2D87"/>
    <w:rsid w:val="003D2D91"/>
    <w:rsid w:val="003D3188"/>
    <w:rsid w:val="003D34C2"/>
    <w:rsid w:val="003D36BC"/>
    <w:rsid w:val="003D380A"/>
    <w:rsid w:val="003D3F70"/>
    <w:rsid w:val="003D4011"/>
    <w:rsid w:val="003D48F0"/>
    <w:rsid w:val="003D49C9"/>
    <w:rsid w:val="003D4BB3"/>
    <w:rsid w:val="003D4EC6"/>
    <w:rsid w:val="003D4F13"/>
    <w:rsid w:val="003D5674"/>
    <w:rsid w:val="003D57D6"/>
    <w:rsid w:val="003D5839"/>
    <w:rsid w:val="003D63B4"/>
    <w:rsid w:val="003D670E"/>
    <w:rsid w:val="003D685C"/>
    <w:rsid w:val="003D6AC9"/>
    <w:rsid w:val="003D6FBC"/>
    <w:rsid w:val="003D7202"/>
    <w:rsid w:val="003D7616"/>
    <w:rsid w:val="003D796E"/>
    <w:rsid w:val="003E022C"/>
    <w:rsid w:val="003E051F"/>
    <w:rsid w:val="003E0B69"/>
    <w:rsid w:val="003E0CEC"/>
    <w:rsid w:val="003E1ED9"/>
    <w:rsid w:val="003E2009"/>
    <w:rsid w:val="003E2296"/>
    <w:rsid w:val="003E22BC"/>
    <w:rsid w:val="003E25CF"/>
    <w:rsid w:val="003E2811"/>
    <w:rsid w:val="003E28BC"/>
    <w:rsid w:val="003E2994"/>
    <w:rsid w:val="003E2B50"/>
    <w:rsid w:val="003E2B6E"/>
    <w:rsid w:val="003E2F54"/>
    <w:rsid w:val="003E3B1C"/>
    <w:rsid w:val="003E3C0D"/>
    <w:rsid w:val="003E3E21"/>
    <w:rsid w:val="003E49AB"/>
    <w:rsid w:val="003E4A7B"/>
    <w:rsid w:val="003E4B09"/>
    <w:rsid w:val="003E5360"/>
    <w:rsid w:val="003E554B"/>
    <w:rsid w:val="003E578F"/>
    <w:rsid w:val="003E61DE"/>
    <w:rsid w:val="003E65D1"/>
    <w:rsid w:val="003E66F3"/>
    <w:rsid w:val="003E69AA"/>
    <w:rsid w:val="003E6DD8"/>
    <w:rsid w:val="003E6EEB"/>
    <w:rsid w:val="003E7358"/>
    <w:rsid w:val="003E78AD"/>
    <w:rsid w:val="003E7955"/>
    <w:rsid w:val="003F0003"/>
    <w:rsid w:val="003F05B2"/>
    <w:rsid w:val="003F08B5"/>
    <w:rsid w:val="003F0F29"/>
    <w:rsid w:val="003F1116"/>
    <w:rsid w:val="003F11AA"/>
    <w:rsid w:val="003F1A28"/>
    <w:rsid w:val="003F1BB5"/>
    <w:rsid w:val="003F2275"/>
    <w:rsid w:val="003F2710"/>
    <w:rsid w:val="003F2C70"/>
    <w:rsid w:val="003F3531"/>
    <w:rsid w:val="003F3572"/>
    <w:rsid w:val="003F37B1"/>
    <w:rsid w:val="003F388D"/>
    <w:rsid w:val="003F39EE"/>
    <w:rsid w:val="003F3CFC"/>
    <w:rsid w:val="003F4226"/>
    <w:rsid w:val="003F4370"/>
    <w:rsid w:val="003F524C"/>
    <w:rsid w:val="003F5402"/>
    <w:rsid w:val="003F549C"/>
    <w:rsid w:val="003F5FC6"/>
    <w:rsid w:val="003F62CA"/>
    <w:rsid w:val="003F68DE"/>
    <w:rsid w:val="003F69E0"/>
    <w:rsid w:val="003F7692"/>
    <w:rsid w:val="003F7832"/>
    <w:rsid w:val="003F7B17"/>
    <w:rsid w:val="003F7B8D"/>
    <w:rsid w:val="0040016C"/>
    <w:rsid w:val="004005B4"/>
    <w:rsid w:val="00400B65"/>
    <w:rsid w:val="004012FC"/>
    <w:rsid w:val="00401322"/>
    <w:rsid w:val="0040154C"/>
    <w:rsid w:val="00402A7E"/>
    <w:rsid w:val="00403BEA"/>
    <w:rsid w:val="00404D5A"/>
    <w:rsid w:val="00404E29"/>
    <w:rsid w:val="00404F2E"/>
    <w:rsid w:val="004058D9"/>
    <w:rsid w:val="00406B13"/>
    <w:rsid w:val="00406DA8"/>
    <w:rsid w:val="00406FAD"/>
    <w:rsid w:val="004074B2"/>
    <w:rsid w:val="00407685"/>
    <w:rsid w:val="00407B9B"/>
    <w:rsid w:val="00410D11"/>
    <w:rsid w:val="004111E2"/>
    <w:rsid w:val="004113DC"/>
    <w:rsid w:val="0041149E"/>
    <w:rsid w:val="004119B6"/>
    <w:rsid w:val="00411ABA"/>
    <w:rsid w:val="00411E14"/>
    <w:rsid w:val="0041239A"/>
    <w:rsid w:val="004123AA"/>
    <w:rsid w:val="0041272D"/>
    <w:rsid w:val="00412847"/>
    <w:rsid w:val="0041298D"/>
    <w:rsid w:val="00412D07"/>
    <w:rsid w:val="004134AF"/>
    <w:rsid w:val="00413617"/>
    <w:rsid w:val="0041452E"/>
    <w:rsid w:val="004146DC"/>
    <w:rsid w:val="0041500E"/>
    <w:rsid w:val="00415740"/>
    <w:rsid w:val="00415F59"/>
    <w:rsid w:val="00416324"/>
    <w:rsid w:val="00416AF8"/>
    <w:rsid w:val="00416B89"/>
    <w:rsid w:val="00417090"/>
    <w:rsid w:val="00417104"/>
    <w:rsid w:val="00417832"/>
    <w:rsid w:val="0041787F"/>
    <w:rsid w:val="00417A4A"/>
    <w:rsid w:val="00417FEC"/>
    <w:rsid w:val="00420A4B"/>
    <w:rsid w:val="00420BEE"/>
    <w:rsid w:val="00421E8E"/>
    <w:rsid w:val="00422D4D"/>
    <w:rsid w:val="00423A48"/>
    <w:rsid w:val="00423C3E"/>
    <w:rsid w:val="004243FD"/>
    <w:rsid w:val="00424C2E"/>
    <w:rsid w:val="004254FC"/>
    <w:rsid w:val="004254FF"/>
    <w:rsid w:val="00425CAB"/>
    <w:rsid w:val="00425D19"/>
    <w:rsid w:val="00425DDF"/>
    <w:rsid w:val="00425F4F"/>
    <w:rsid w:val="00426BBF"/>
    <w:rsid w:val="00427182"/>
    <w:rsid w:val="0042719D"/>
    <w:rsid w:val="00427204"/>
    <w:rsid w:val="00427B46"/>
    <w:rsid w:val="00430014"/>
    <w:rsid w:val="0043032F"/>
    <w:rsid w:val="00430795"/>
    <w:rsid w:val="00430923"/>
    <w:rsid w:val="00430A64"/>
    <w:rsid w:val="00430B41"/>
    <w:rsid w:val="00431282"/>
    <w:rsid w:val="00431863"/>
    <w:rsid w:val="00431B31"/>
    <w:rsid w:val="00431BBD"/>
    <w:rsid w:val="00432002"/>
    <w:rsid w:val="004326F1"/>
    <w:rsid w:val="00432DC1"/>
    <w:rsid w:val="00433251"/>
    <w:rsid w:val="00433344"/>
    <w:rsid w:val="0043376A"/>
    <w:rsid w:val="00433903"/>
    <w:rsid w:val="00434399"/>
    <w:rsid w:val="004343F1"/>
    <w:rsid w:val="004344E5"/>
    <w:rsid w:val="00434AD9"/>
    <w:rsid w:val="00434BEF"/>
    <w:rsid w:val="0043516B"/>
    <w:rsid w:val="004356C9"/>
    <w:rsid w:val="00435BD5"/>
    <w:rsid w:val="00435ECD"/>
    <w:rsid w:val="00436296"/>
    <w:rsid w:val="00436890"/>
    <w:rsid w:val="004368AC"/>
    <w:rsid w:val="004369B1"/>
    <w:rsid w:val="00436B0E"/>
    <w:rsid w:val="00437347"/>
    <w:rsid w:val="00437E53"/>
    <w:rsid w:val="00440BE9"/>
    <w:rsid w:val="0044123E"/>
    <w:rsid w:val="004420A5"/>
    <w:rsid w:val="00442149"/>
    <w:rsid w:val="00442606"/>
    <w:rsid w:val="00442DB4"/>
    <w:rsid w:val="004432E3"/>
    <w:rsid w:val="0044339C"/>
    <w:rsid w:val="00443739"/>
    <w:rsid w:val="004438A0"/>
    <w:rsid w:val="00443D92"/>
    <w:rsid w:val="0044421F"/>
    <w:rsid w:val="0044505E"/>
    <w:rsid w:val="004452F6"/>
    <w:rsid w:val="00445951"/>
    <w:rsid w:val="004466FF"/>
    <w:rsid w:val="00446B88"/>
    <w:rsid w:val="00446DB6"/>
    <w:rsid w:val="00447318"/>
    <w:rsid w:val="004476AC"/>
    <w:rsid w:val="00447844"/>
    <w:rsid w:val="00447D0A"/>
    <w:rsid w:val="00447E35"/>
    <w:rsid w:val="00447EE6"/>
    <w:rsid w:val="00450294"/>
    <w:rsid w:val="004503BC"/>
    <w:rsid w:val="00450721"/>
    <w:rsid w:val="004507E3"/>
    <w:rsid w:val="00450D17"/>
    <w:rsid w:val="004514EF"/>
    <w:rsid w:val="00451DCA"/>
    <w:rsid w:val="00451FAC"/>
    <w:rsid w:val="004526AA"/>
    <w:rsid w:val="004528BA"/>
    <w:rsid w:val="004529AF"/>
    <w:rsid w:val="0045337A"/>
    <w:rsid w:val="004540A7"/>
    <w:rsid w:val="00454334"/>
    <w:rsid w:val="00454712"/>
    <w:rsid w:val="00455413"/>
    <w:rsid w:val="004572F8"/>
    <w:rsid w:val="00457B3A"/>
    <w:rsid w:val="00457B7E"/>
    <w:rsid w:val="00457F87"/>
    <w:rsid w:val="00460906"/>
    <w:rsid w:val="00460CCC"/>
    <w:rsid w:val="004617D5"/>
    <w:rsid w:val="00461A6C"/>
    <w:rsid w:val="00461BCA"/>
    <w:rsid w:val="00461CFC"/>
    <w:rsid w:val="00461EE3"/>
    <w:rsid w:val="004625BA"/>
    <w:rsid w:val="00462636"/>
    <w:rsid w:val="004628D5"/>
    <w:rsid w:val="00463628"/>
    <w:rsid w:val="00463A46"/>
    <w:rsid w:val="00463DA0"/>
    <w:rsid w:val="004641E7"/>
    <w:rsid w:val="00464475"/>
    <w:rsid w:val="004647D1"/>
    <w:rsid w:val="004648F2"/>
    <w:rsid w:val="00464ACB"/>
    <w:rsid w:val="00464B5E"/>
    <w:rsid w:val="00464F26"/>
    <w:rsid w:val="00465268"/>
    <w:rsid w:val="004654A6"/>
    <w:rsid w:val="00465746"/>
    <w:rsid w:val="0046604F"/>
    <w:rsid w:val="004662AE"/>
    <w:rsid w:val="00466308"/>
    <w:rsid w:val="00466EDA"/>
    <w:rsid w:val="004676FC"/>
    <w:rsid w:val="00467B45"/>
    <w:rsid w:val="00470187"/>
    <w:rsid w:val="004710AF"/>
    <w:rsid w:val="004714CD"/>
    <w:rsid w:val="00471D02"/>
    <w:rsid w:val="00471D20"/>
    <w:rsid w:val="00471DC5"/>
    <w:rsid w:val="0047290C"/>
    <w:rsid w:val="0047295D"/>
    <w:rsid w:val="00472D48"/>
    <w:rsid w:val="00473332"/>
    <w:rsid w:val="00473353"/>
    <w:rsid w:val="00473958"/>
    <w:rsid w:val="0047453A"/>
    <w:rsid w:val="00474543"/>
    <w:rsid w:val="00474907"/>
    <w:rsid w:val="00475B5D"/>
    <w:rsid w:val="00475DBE"/>
    <w:rsid w:val="00476259"/>
    <w:rsid w:val="00476AE6"/>
    <w:rsid w:val="00476B53"/>
    <w:rsid w:val="004772E1"/>
    <w:rsid w:val="00477C38"/>
    <w:rsid w:val="00477E9D"/>
    <w:rsid w:val="00480010"/>
    <w:rsid w:val="0048031E"/>
    <w:rsid w:val="0048084A"/>
    <w:rsid w:val="0048104D"/>
    <w:rsid w:val="004822F2"/>
    <w:rsid w:val="00482581"/>
    <w:rsid w:val="00482612"/>
    <w:rsid w:val="00482A99"/>
    <w:rsid w:val="00483441"/>
    <w:rsid w:val="004836DE"/>
    <w:rsid w:val="00484026"/>
    <w:rsid w:val="00484C1A"/>
    <w:rsid w:val="004850CA"/>
    <w:rsid w:val="0048525A"/>
    <w:rsid w:val="00485F9D"/>
    <w:rsid w:val="00486273"/>
    <w:rsid w:val="00486591"/>
    <w:rsid w:val="004865CE"/>
    <w:rsid w:val="00486659"/>
    <w:rsid w:val="004868EE"/>
    <w:rsid w:val="00486DF2"/>
    <w:rsid w:val="00486EB0"/>
    <w:rsid w:val="00490292"/>
    <w:rsid w:val="00490720"/>
    <w:rsid w:val="00490DE6"/>
    <w:rsid w:val="00491115"/>
    <w:rsid w:val="0049140B"/>
    <w:rsid w:val="00491A98"/>
    <w:rsid w:val="004925B6"/>
    <w:rsid w:val="00492DEC"/>
    <w:rsid w:val="0049373A"/>
    <w:rsid w:val="00493F92"/>
    <w:rsid w:val="00493F9F"/>
    <w:rsid w:val="00494463"/>
    <w:rsid w:val="004944B0"/>
    <w:rsid w:val="00495433"/>
    <w:rsid w:val="00495569"/>
    <w:rsid w:val="004958AA"/>
    <w:rsid w:val="004971DA"/>
    <w:rsid w:val="00497225"/>
    <w:rsid w:val="00497565"/>
    <w:rsid w:val="00497A2E"/>
    <w:rsid w:val="00497BA8"/>
    <w:rsid w:val="004A0452"/>
    <w:rsid w:val="004A0ABA"/>
    <w:rsid w:val="004A0BE8"/>
    <w:rsid w:val="004A0BFA"/>
    <w:rsid w:val="004A1160"/>
    <w:rsid w:val="004A1206"/>
    <w:rsid w:val="004A14B4"/>
    <w:rsid w:val="004A1DD6"/>
    <w:rsid w:val="004A1EDA"/>
    <w:rsid w:val="004A24E2"/>
    <w:rsid w:val="004A2B09"/>
    <w:rsid w:val="004A3103"/>
    <w:rsid w:val="004A341B"/>
    <w:rsid w:val="004A39AA"/>
    <w:rsid w:val="004A4240"/>
    <w:rsid w:val="004A440B"/>
    <w:rsid w:val="004A4B00"/>
    <w:rsid w:val="004A4B6D"/>
    <w:rsid w:val="004A4E57"/>
    <w:rsid w:val="004A5223"/>
    <w:rsid w:val="004A59B4"/>
    <w:rsid w:val="004A5A7D"/>
    <w:rsid w:val="004A5B6A"/>
    <w:rsid w:val="004A5F10"/>
    <w:rsid w:val="004A628F"/>
    <w:rsid w:val="004A6EBA"/>
    <w:rsid w:val="004A76FC"/>
    <w:rsid w:val="004A7A0F"/>
    <w:rsid w:val="004A7E1F"/>
    <w:rsid w:val="004A7F6C"/>
    <w:rsid w:val="004B0190"/>
    <w:rsid w:val="004B01B9"/>
    <w:rsid w:val="004B02C5"/>
    <w:rsid w:val="004B071D"/>
    <w:rsid w:val="004B0C42"/>
    <w:rsid w:val="004B0DA1"/>
    <w:rsid w:val="004B0DAB"/>
    <w:rsid w:val="004B111E"/>
    <w:rsid w:val="004B1441"/>
    <w:rsid w:val="004B1480"/>
    <w:rsid w:val="004B15F7"/>
    <w:rsid w:val="004B1A55"/>
    <w:rsid w:val="004B1D16"/>
    <w:rsid w:val="004B24F4"/>
    <w:rsid w:val="004B25C0"/>
    <w:rsid w:val="004B2892"/>
    <w:rsid w:val="004B2D28"/>
    <w:rsid w:val="004B2EDA"/>
    <w:rsid w:val="004B39F3"/>
    <w:rsid w:val="004B3D0E"/>
    <w:rsid w:val="004B3FDF"/>
    <w:rsid w:val="004B44A6"/>
    <w:rsid w:val="004B451E"/>
    <w:rsid w:val="004B4524"/>
    <w:rsid w:val="004B48DD"/>
    <w:rsid w:val="004B51DC"/>
    <w:rsid w:val="004B531E"/>
    <w:rsid w:val="004B53F2"/>
    <w:rsid w:val="004B56A1"/>
    <w:rsid w:val="004B585F"/>
    <w:rsid w:val="004B59AA"/>
    <w:rsid w:val="004B5E20"/>
    <w:rsid w:val="004B5F2B"/>
    <w:rsid w:val="004B5F38"/>
    <w:rsid w:val="004B5FC7"/>
    <w:rsid w:val="004B6857"/>
    <w:rsid w:val="004B691C"/>
    <w:rsid w:val="004B6EA2"/>
    <w:rsid w:val="004B6EF1"/>
    <w:rsid w:val="004B7014"/>
    <w:rsid w:val="004B711F"/>
    <w:rsid w:val="004B7444"/>
    <w:rsid w:val="004B76AF"/>
    <w:rsid w:val="004B7DB2"/>
    <w:rsid w:val="004C0590"/>
    <w:rsid w:val="004C0660"/>
    <w:rsid w:val="004C0A7B"/>
    <w:rsid w:val="004C0F93"/>
    <w:rsid w:val="004C10CD"/>
    <w:rsid w:val="004C1126"/>
    <w:rsid w:val="004C1206"/>
    <w:rsid w:val="004C18F2"/>
    <w:rsid w:val="004C1B48"/>
    <w:rsid w:val="004C204F"/>
    <w:rsid w:val="004C26D7"/>
    <w:rsid w:val="004C2E6D"/>
    <w:rsid w:val="004C2F70"/>
    <w:rsid w:val="004C305A"/>
    <w:rsid w:val="004C33E7"/>
    <w:rsid w:val="004C3D80"/>
    <w:rsid w:val="004C498F"/>
    <w:rsid w:val="004C55F7"/>
    <w:rsid w:val="004C5B8B"/>
    <w:rsid w:val="004C60A3"/>
    <w:rsid w:val="004C618B"/>
    <w:rsid w:val="004C662C"/>
    <w:rsid w:val="004C6EE0"/>
    <w:rsid w:val="004C77E4"/>
    <w:rsid w:val="004C7A20"/>
    <w:rsid w:val="004C7E8D"/>
    <w:rsid w:val="004D00F5"/>
    <w:rsid w:val="004D0690"/>
    <w:rsid w:val="004D0A65"/>
    <w:rsid w:val="004D16EC"/>
    <w:rsid w:val="004D1E3B"/>
    <w:rsid w:val="004D2122"/>
    <w:rsid w:val="004D28EA"/>
    <w:rsid w:val="004D2F3E"/>
    <w:rsid w:val="004D302F"/>
    <w:rsid w:val="004D3C0B"/>
    <w:rsid w:val="004D4507"/>
    <w:rsid w:val="004D4A5D"/>
    <w:rsid w:val="004D4B0F"/>
    <w:rsid w:val="004D5180"/>
    <w:rsid w:val="004D56AB"/>
    <w:rsid w:val="004D5736"/>
    <w:rsid w:val="004D59DB"/>
    <w:rsid w:val="004D5B9F"/>
    <w:rsid w:val="004D5E2B"/>
    <w:rsid w:val="004D6B9A"/>
    <w:rsid w:val="004D7051"/>
    <w:rsid w:val="004D70B2"/>
    <w:rsid w:val="004D73E2"/>
    <w:rsid w:val="004D740A"/>
    <w:rsid w:val="004D7CDF"/>
    <w:rsid w:val="004E06BB"/>
    <w:rsid w:val="004E0766"/>
    <w:rsid w:val="004E09DE"/>
    <w:rsid w:val="004E0F23"/>
    <w:rsid w:val="004E1ABF"/>
    <w:rsid w:val="004E1CEF"/>
    <w:rsid w:val="004E1DAA"/>
    <w:rsid w:val="004E240F"/>
    <w:rsid w:val="004E2528"/>
    <w:rsid w:val="004E275F"/>
    <w:rsid w:val="004E2AD2"/>
    <w:rsid w:val="004E2BDD"/>
    <w:rsid w:val="004E2D44"/>
    <w:rsid w:val="004E338B"/>
    <w:rsid w:val="004E351A"/>
    <w:rsid w:val="004E360C"/>
    <w:rsid w:val="004E3745"/>
    <w:rsid w:val="004E3CC8"/>
    <w:rsid w:val="004E4498"/>
    <w:rsid w:val="004E4CB8"/>
    <w:rsid w:val="004E5016"/>
    <w:rsid w:val="004E5991"/>
    <w:rsid w:val="004E5B19"/>
    <w:rsid w:val="004E5BB7"/>
    <w:rsid w:val="004E5D74"/>
    <w:rsid w:val="004E6135"/>
    <w:rsid w:val="004E618C"/>
    <w:rsid w:val="004E6239"/>
    <w:rsid w:val="004E6683"/>
    <w:rsid w:val="004E69CD"/>
    <w:rsid w:val="004E7341"/>
    <w:rsid w:val="004E75EB"/>
    <w:rsid w:val="004E7988"/>
    <w:rsid w:val="004E7CE3"/>
    <w:rsid w:val="004F044D"/>
    <w:rsid w:val="004F04EB"/>
    <w:rsid w:val="004F0649"/>
    <w:rsid w:val="004F06FF"/>
    <w:rsid w:val="004F0B7B"/>
    <w:rsid w:val="004F0C3F"/>
    <w:rsid w:val="004F2A5A"/>
    <w:rsid w:val="004F2B03"/>
    <w:rsid w:val="004F2E09"/>
    <w:rsid w:val="004F2E17"/>
    <w:rsid w:val="004F339B"/>
    <w:rsid w:val="004F42B3"/>
    <w:rsid w:val="004F4945"/>
    <w:rsid w:val="004F4A49"/>
    <w:rsid w:val="004F4D16"/>
    <w:rsid w:val="004F4FD1"/>
    <w:rsid w:val="004F5461"/>
    <w:rsid w:val="004F5A01"/>
    <w:rsid w:val="004F6068"/>
    <w:rsid w:val="004F6727"/>
    <w:rsid w:val="004F6D83"/>
    <w:rsid w:val="004F721B"/>
    <w:rsid w:val="004F72A0"/>
    <w:rsid w:val="00500043"/>
    <w:rsid w:val="00500782"/>
    <w:rsid w:val="00500BD3"/>
    <w:rsid w:val="00500CDB"/>
    <w:rsid w:val="005014FD"/>
    <w:rsid w:val="00501963"/>
    <w:rsid w:val="00501B17"/>
    <w:rsid w:val="00501CCE"/>
    <w:rsid w:val="00501E3B"/>
    <w:rsid w:val="00501F19"/>
    <w:rsid w:val="00501F78"/>
    <w:rsid w:val="00502284"/>
    <w:rsid w:val="00502453"/>
    <w:rsid w:val="005030BA"/>
    <w:rsid w:val="005035AA"/>
    <w:rsid w:val="005035CB"/>
    <w:rsid w:val="00503F57"/>
    <w:rsid w:val="0050452F"/>
    <w:rsid w:val="005045F9"/>
    <w:rsid w:val="00504C88"/>
    <w:rsid w:val="0050511C"/>
    <w:rsid w:val="00505D79"/>
    <w:rsid w:val="00505EFF"/>
    <w:rsid w:val="00505F87"/>
    <w:rsid w:val="00506032"/>
    <w:rsid w:val="00506655"/>
    <w:rsid w:val="005068B3"/>
    <w:rsid w:val="00506F9A"/>
    <w:rsid w:val="005070B4"/>
    <w:rsid w:val="0050720E"/>
    <w:rsid w:val="00507219"/>
    <w:rsid w:val="00507DCD"/>
    <w:rsid w:val="00507EBE"/>
    <w:rsid w:val="00507F50"/>
    <w:rsid w:val="00510039"/>
    <w:rsid w:val="005101F8"/>
    <w:rsid w:val="005105FF"/>
    <w:rsid w:val="00510676"/>
    <w:rsid w:val="00510C68"/>
    <w:rsid w:val="00511096"/>
    <w:rsid w:val="0051136F"/>
    <w:rsid w:val="00511417"/>
    <w:rsid w:val="005122F0"/>
    <w:rsid w:val="005127CE"/>
    <w:rsid w:val="00512AD1"/>
    <w:rsid w:val="00513295"/>
    <w:rsid w:val="0051353B"/>
    <w:rsid w:val="005135BD"/>
    <w:rsid w:val="00513655"/>
    <w:rsid w:val="00513A9C"/>
    <w:rsid w:val="00513C03"/>
    <w:rsid w:val="00514191"/>
    <w:rsid w:val="005143EE"/>
    <w:rsid w:val="0051469C"/>
    <w:rsid w:val="00514862"/>
    <w:rsid w:val="00514972"/>
    <w:rsid w:val="00514A27"/>
    <w:rsid w:val="00514A63"/>
    <w:rsid w:val="005153D2"/>
    <w:rsid w:val="00515FAF"/>
    <w:rsid w:val="00516146"/>
    <w:rsid w:val="005163FA"/>
    <w:rsid w:val="005164F3"/>
    <w:rsid w:val="00516E17"/>
    <w:rsid w:val="00520695"/>
    <w:rsid w:val="00520CF4"/>
    <w:rsid w:val="00521350"/>
    <w:rsid w:val="00521E87"/>
    <w:rsid w:val="00521F43"/>
    <w:rsid w:val="00522587"/>
    <w:rsid w:val="00522746"/>
    <w:rsid w:val="005227C0"/>
    <w:rsid w:val="005229B1"/>
    <w:rsid w:val="00523A8C"/>
    <w:rsid w:val="0052495F"/>
    <w:rsid w:val="00524BBB"/>
    <w:rsid w:val="00524D51"/>
    <w:rsid w:val="00525BF9"/>
    <w:rsid w:val="00525EF8"/>
    <w:rsid w:val="00525F46"/>
    <w:rsid w:val="00526030"/>
    <w:rsid w:val="0052611F"/>
    <w:rsid w:val="00526F58"/>
    <w:rsid w:val="00527209"/>
    <w:rsid w:val="005272AE"/>
    <w:rsid w:val="0052738C"/>
    <w:rsid w:val="00527489"/>
    <w:rsid w:val="00527EA6"/>
    <w:rsid w:val="0053116F"/>
    <w:rsid w:val="00531523"/>
    <w:rsid w:val="00532C76"/>
    <w:rsid w:val="005335F7"/>
    <w:rsid w:val="0053364C"/>
    <w:rsid w:val="00533C0B"/>
    <w:rsid w:val="00534942"/>
    <w:rsid w:val="00534961"/>
    <w:rsid w:val="00534BD1"/>
    <w:rsid w:val="00534F8B"/>
    <w:rsid w:val="005350D9"/>
    <w:rsid w:val="00535213"/>
    <w:rsid w:val="00535558"/>
    <w:rsid w:val="00536022"/>
    <w:rsid w:val="005361EE"/>
    <w:rsid w:val="00536524"/>
    <w:rsid w:val="00536956"/>
    <w:rsid w:val="00536A7F"/>
    <w:rsid w:val="00536AC6"/>
    <w:rsid w:val="00536C58"/>
    <w:rsid w:val="00536D97"/>
    <w:rsid w:val="00536F47"/>
    <w:rsid w:val="00537302"/>
    <w:rsid w:val="005374FB"/>
    <w:rsid w:val="00537CF0"/>
    <w:rsid w:val="00540C5A"/>
    <w:rsid w:val="00540F72"/>
    <w:rsid w:val="00540FC2"/>
    <w:rsid w:val="005412EF"/>
    <w:rsid w:val="00541586"/>
    <w:rsid w:val="00543137"/>
    <w:rsid w:val="005436CD"/>
    <w:rsid w:val="00543DAB"/>
    <w:rsid w:val="00543F82"/>
    <w:rsid w:val="0054457D"/>
    <w:rsid w:val="0054469A"/>
    <w:rsid w:val="0054484F"/>
    <w:rsid w:val="00544866"/>
    <w:rsid w:val="005448F9"/>
    <w:rsid w:val="00544F92"/>
    <w:rsid w:val="00546034"/>
    <w:rsid w:val="00547132"/>
    <w:rsid w:val="00547890"/>
    <w:rsid w:val="005478D2"/>
    <w:rsid w:val="005502C4"/>
    <w:rsid w:val="005502DE"/>
    <w:rsid w:val="00550987"/>
    <w:rsid w:val="00550A2D"/>
    <w:rsid w:val="00550D51"/>
    <w:rsid w:val="00550FD4"/>
    <w:rsid w:val="00551130"/>
    <w:rsid w:val="0055129F"/>
    <w:rsid w:val="005512F2"/>
    <w:rsid w:val="0055183C"/>
    <w:rsid w:val="00551CD6"/>
    <w:rsid w:val="005522F6"/>
    <w:rsid w:val="00552807"/>
    <w:rsid w:val="00552984"/>
    <w:rsid w:val="0055317E"/>
    <w:rsid w:val="00553591"/>
    <w:rsid w:val="00553D22"/>
    <w:rsid w:val="005546B4"/>
    <w:rsid w:val="005547DC"/>
    <w:rsid w:val="00554965"/>
    <w:rsid w:val="005552F4"/>
    <w:rsid w:val="005558CE"/>
    <w:rsid w:val="00555D3E"/>
    <w:rsid w:val="0055610A"/>
    <w:rsid w:val="00556328"/>
    <w:rsid w:val="005567AF"/>
    <w:rsid w:val="0055684B"/>
    <w:rsid w:val="00556938"/>
    <w:rsid w:val="00556CE1"/>
    <w:rsid w:val="00556F70"/>
    <w:rsid w:val="00560C05"/>
    <w:rsid w:val="00560F65"/>
    <w:rsid w:val="0056144B"/>
    <w:rsid w:val="005615A7"/>
    <w:rsid w:val="00561781"/>
    <w:rsid w:val="00561A36"/>
    <w:rsid w:val="00561F39"/>
    <w:rsid w:val="00561F49"/>
    <w:rsid w:val="005622BC"/>
    <w:rsid w:val="005625E5"/>
    <w:rsid w:val="00562911"/>
    <w:rsid w:val="00562C65"/>
    <w:rsid w:val="00562D5C"/>
    <w:rsid w:val="00562E56"/>
    <w:rsid w:val="00562FA5"/>
    <w:rsid w:val="00563834"/>
    <w:rsid w:val="00563965"/>
    <w:rsid w:val="00564021"/>
    <w:rsid w:val="00564689"/>
    <w:rsid w:val="005648AB"/>
    <w:rsid w:val="005649E8"/>
    <w:rsid w:val="00564F60"/>
    <w:rsid w:val="00565725"/>
    <w:rsid w:val="00565B6C"/>
    <w:rsid w:val="0056611C"/>
    <w:rsid w:val="00566252"/>
    <w:rsid w:val="005666A3"/>
    <w:rsid w:val="00566E3A"/>
    <w:rsid w:val="005670F0"/>
    <w:rsid w:val="00567A77"/>
    <w:rsid w:val="00567CCA"/>
    <w:rsid w:val="005702B7"/>
    <w:rsid w:val="00570385"/>
    <w:rsid w:val="0057067E"/>
    <w:rsid w:val="0057086A"/>
    <w:rsid w:val="00570C41"/>
    <w:rsid w:val="00571163"/>
    <w:rsid w:val="00571B9A"/>
    <w:rsid w:val="00571DC2"/>
    <w:rsid w:val="0057209E"/>
    <w:rsid w:val="00572117"/>
    <w:rsid w:val="00572245"/>
    <w:rsid w:val="00572864"/>
    <w:rsid w:val="005738EC"/>
    <w:rsid w:val="00573F6C"/>
    <w:rsid w:val="0057465B"/>
    <w:rsid w:val="00575137"/>
    <w:rsid w:val="00575461"/>
    <w:rsid w:val="00575A5D"/>
    <w:rsid w:val="00577504"/>
    <w:rsid w:val="00577636"/>
    <w:rsid w:val="0058066C"/>
    <w:rsid w:val="00580FDA"/>
    <w:rsid w:val="0058181B"/>
    <w:rsid w:val="00581833"/>
    <w:rsid w:val="00581D1A"/>
    <w:rsid w:val="00581ED9"/>
    <w:rsid w:val="00581F40"/>
    <w:rsid w:val="00582E41"/>
    <w:rsid w:val="00582FF0"/>
    <w:rsid w:val="005845B4"/>
    <w:rsid w:val="00585369"/>
    <w:rsid w:val="005858A0"/>
    <w:rsid w:val="005859A4"/>
    <w:rsid w:val="0058642B"/>
    <w:rsid w:val="00586723"/>
    <w:rsid w:val="0058685B"/>
    <w:rsid w:val="005878FA"/>
    <w:rsid w:val="00587A41"/>
    <w:rsid w:val="00587A46"/>
    <w:rsid w:val="00587AF2"/>
    <w:rsid w:val="00590401"/>
    <w:rsid w:val="00590717"/>
    <w:rsid w:val="00590910"/>
    <w:rsid w:val="00591653"/>
    <w:rsid w:val="005918AF"/>
    <w:rsid w:val="00591FB6"/>
    <w:rsid w:val="0059292A"/>
    <w:rsid w:val="0059345D"/>
    <w:rsid w:val="0059346E"/>
    <w:rsid w:val="00593AE4"/>
    <w:rsid w:val="0059408C"/>
    <w:rsid w:val="005946D7"/>
    <w:rsid w:val="00594DFA"/>
    <w:rsid w:val="00595715"/>
    <w:rsid w:val="00595E77"/>
    <w:rsid w:val="00596223"/>
    <w:rsid w:val="005963C0"/>
    <w:rsid w:val="005965D9"/>
    <w:rsid w:val="00596630"/>
    <w:rsid w:val="00596AC4"/>
    <w:rsid w:val="00596ACB"/>
    <w:rsid w:val="0059717A"/>
    <w:rsid w:val="00597625"/>
    <w:rsid w:val="00597794"/>
    <w:rsid w:val="005977A0"/>
    <w:rsid w:val="00597E74"/>
    <w:rsid w:val="005A0655"/>
    <w:rsid w:val="005A08A4"/>
    <w:rsid w:val="005A16E6"/>
    <w:rsid w:val="005A2969"/>
    <w:rsid w:val="005A33EE"/>
    <w:rsid w:val="005A33FE"/>
    <w:rsid w:val="005A38B2"/>
    <w:rsid w:val="005A3956"/>
    <w:rsid w:val="005A3A28"/>
    <w:rsid w:val="005A3A93"/>
    <w:rsid w:val="005A4A63"/>
    <w:rsid w:val="005A5B7D"/>
    <w:rsid w:val="005A5F0C"/>
    <w:rsid w:val="005A6121"/>
    <w:rsid w:val="005A6218"/>
    <w:rsid w:val="005A66A6"/>
    <w:rsid w:val="005A7D1E"/>
    <w:rsid w:val="005A7DE4"/>
    <w:rsid w:val="005B0934"/>
    <w:rsid w:val="005B094B"/>
    <w:rsid w:val="005B0FFD"/>
    <w:rsid w:val="005B1716"/>
    <w:rsid w:val="005B1787"/>
    <w:rsid w:val="005B1AB0"/>
    <w:rsid w:val="005B1FFA"/>
    <w:rsid w:val="005B2161"/>
    <w:rsid w:val="005B23C3"/>
    <w:rsid w:val="005B2E77"/>
    <w:rsid w:val="005B376A"/>
    <w:rsid w:val="005B392C"/>
    <w:rsid w:val="005B4F0A"/>
    <w:rsid w:val="005B57C2"/>
    <w:rsid w:val="005B5CD1"/>
    <w:rsid w:val="005B5E92"/>
    <w:rsid w:val="005B613A"/>
    <w:rsid w:val="005B6A4C"/>
    <w:rsid w:val="005B70ED"/>
    <w:rsid w:val="005B77B1"/>
    <w:rsid w:val="005C01E6"/>
    <w:rsid w:val="005C022A"/>
    <w:rsid w:val="005C088C"/>
    <w:rsid w:val="005C1465"/>
    <w:rsid w:val="005C1500"/>
    <w:rsid w:val="005C16BE"/>
    <w:rsid w:val="005C18C1"/>
    <w:rsid w:val="005C1D4A"/>
    <w:rsid w:val="005C1E9B"/>
    <w:rsid w:val="005C1F53"/>
    <w:rsid w:val="005C287D"/>
    <w:rsid w:val="005C28AC"/>
    <w:rsid w:val="005C2C32"/>
    <w:rsid w:val="005C351B"/>
    <w:rsid w:val="005C3736"/>
    <w:rsid w:val="005C37E7"/>
    <w:rsid w:val="005C38AE"/>
    <w:rsid w:val="005C3C41"/>
    <w:rsid w:val="005C3D60"/>
    <w:rsid w:val="005C3E61"/>
    <w:rsid w:val="005C3F5F"/>
    <w:rsid w:val="005C4114"/>
    <w:rsid w:val="005C475D"/>
    <w:rsid w:val="005C4EAC"/>
    <w:rsid w:val="005C53E6"/>
    <w:rsid w:val="005C5A90"/>
    <w:rsid w:val="005C6E64"/>
    <w:rsid w:val="005C73FD"/>
    <w:rsid w:val="005C7466"/>
    <w:rsid w:val="005C7660"/>
    <w:rsid w:val="005C7942"/>
    <w:rsid w:val="005C7D88"/>
    <w:rsid w:val="005C7F21"/>
    <w:rsid w:val="005C7FE0"/>
    <w:rsid w:val="005D00A1"/>
    <w:rsid w:val="005D070C"/>
    <w:rsid w:val="005D1088"/>
    <w:rsid w:val="005D1213"/>
    <w:rsid w:val="005D155E"/>
    <w:rsid w:val="005D177B"/>
    <w:rsid w:val="005D241E"/>
    <w:rsid w:val="005D296F"/>
    <w:rsid w:val="005D2B36"/>
    <w:rsid w:val="005D3AC3"/>
    <w:rsid w:val="005D4377"/>
    <w:rsid w:val="005D43AC"/>
    <w:rsid w:val="005D4E66"/>
    <w:rsid w:val="005D5142"/>
    <w:rsid w:val="005D5A2F"/>
    <w:rsid w:val="005D62E8"/>
    <w:rsid w:val="005D6551"/>
    <w:rsid w:val="005D6587"/>
    <w:rsid w:val="005D6B78"/>
    <w:rsid w:val="005D7169"/>
    <w:rsid w:val="005D7487"/>
    <w:rsid w:val="005D78D0"/>
    <w:rsid w:val="005D7E2E"/>
    <w:rsid w:val="005E045B"/>
    <w:rsid w:val="005E06CE"/>
    <w:rsid w:val="005E098C"/>
    <w:rsid w:val="005E14BD"/>
    <w:rsid w:val="005E1854"/>
    <w:rsid w:val="005E2502"/>
    <w:rsid w:val="005E2871"/>
    <w:rsid w:val="005E2EF6"/>
    <w:rsid w:val="005E3383"/>
    <w:rsid w:val="005E384F"/>
    <w:rsid w:val="005E3A13"/>
    <w:rsid w:val="005E3E48"/>
    <w:rsid w:val="005E4363"/>
    <w:rsid w:val="005E4714"/>
    <w:rsid w:val="005E48AF"/>
    <w:rsid w:val="005E54CC"/>
    <w:rsid w:val="005E5B9E"/>
    <w:rsid w:val="005E5EA7"/>
    <w:rsid w:val="005E66A8"/>
    <w:rsid w:val="005E6702"/>
    <w:rsid w:val="005E6705"/>
    <w:rsid w:val="005E6948"/>
    <w:rsid w:val="005E6EFE"/>
    <w:rsid w:val="005E6F6D"/>
    <w:rsid w:val="005E7015"/>
    <w:rsid w:val="005E791C"/>
    <w:rsid w:val="005E7A69"/>
    <w:rsid w:val="005E7B21"/>
    <w:rsid w:val="005E7B43"/>
    <w:rsid w:val="005E7C73"/>
    <w:rsid w:val="005E7D94"/>
    <w:rsid w:val="005F0295"/>
    <w:rsid w:val="005F0369"/>
    <w:rsid w:val="005F067B"/>
    <w:rsid w:val="005F0A88"/>
    <w:rsid w:val="005F1182"/>
    <w:rsid w:val="005F1332"/>
    <w:rsid w:val="005F16EA"/>
    <w:rsid w:val="005F1768"/>
    <w:rsid w:val="005F1B05"/>
    <w:rsid w:val="005F204F"/>
    <w:rsid w:val="005F28E1"/>
    <w:rsid w:val="005F2BD0"/>
    <w:rsid w:val="005F2ED8"/>
    <w:rsid w:val="005F319F"/>
    <w:rsid w:val="005F3CDB"/>
    <w:rsid w:val="005F4208"/>
    <w:rsid w:val="005F4B6C"/>
    <w:rsid w:val="005F57C1"/>
    <w:rsid w:val="005F5954"/>
    <w:rsid w:val="005F6F7F"/>
    <w:rsid w:val="005F7176"/>
    <w:rsid w:val="005F725F"/>
    <w:rsid w:val="005F75A0"/>
    <w:rsid w:val="005F78FD"/>
    <w:rsid w:val="005F7F92"/>
    <w:rsid w:val="006000AA"/>
    <w:rsid w:val="006000EF"/>
    <w:rsid w:val="00600130"/>
    <w:rsid w:val="006007D6"/>
    <w:rsid w:val="00600F27"/>
    <w:rsid w:val="00601C42"/>
    <w:rsid w:val="00601D78"/>
    <w:rsid w:val="006020B4"/>
    <w:rsid w:val="00602174"/>
    <w:rsid w:val="0060277F"/>
    <w:rsid w:val="00602827"/>
    <w:rsid w:val="00602A0D"/>
    <w:rsid w:val="00602DCA"/>
    <w:rsid w:val="006030D1"/>
    <w:rsid w:val="00603A16"/>
    <w:rsid w:val="00603C19"/>
    <w:rsid w:val="00603D2C"/>
    <w:rsid w:val="006040F4"/>
    <w:rsid w:val="0060444A"/>
    <w:rsid w:val="00604727"/>
    <w:rsid w:val="0060492D"/>
    <w:rsid w:val="00604C53"/>
    <w:rsid w:val="00605B73"/>
    <w:rsid w:val="00606239"/>
    <w:rsid w:val="006063BC"/>
    <w:rsid w:val="006068C5"/>
    <w:rsid w:val="006068F0"/>
    <w:rsid w:val="00606AC3"/>
    <w:rsid w:val="00606DA1"/>
    <w:rsid w:val="00607028"/>
    <w:rsid w:val="00607044"/>
    <w:rsid w:val="006074D8"/>
    <w:rsid w:val="00607EEE"/>
    <w:rsid w:val="00610B7F"/>
    <w:rsid w:val="006124D4"/>
    <w:rsid w:val="006129DD"/>
    <w:rsid w:val="00612AB3"/>
    <w:rsid w:val="006130E5"/>
    <w:rsid w:val="0061354B"/>
    <w:rsid w:val="006139F7"/>
    <w:rsid w:val="00613C71"/>
    <w:rsid w:val="006140EF"/>
    <w:rsid w:val="00614DF9"/>
    <w:rsid w:val="00614F0B"/>
    <w:rsid w:val="0061534B"/>
    <w:rsid w:val="00615BEA"/>
    <w:rsid w:val="00615DEA"/>
    <w:rsid w:val="00615E9F"/>
    <w:rsid w:val="00616697"/>
    <w:rsid w:val="00616AF8"/>
    <w:rsid w:val="006177B8"/>
    <w:rsid w:val="006179EB"/>
    <w:rsid w:val="00617C07"/>
    <w:rsid w:val="006202D9"/>
    <w:rsid w:val="00620645"/>
    <w:rsid w:val="00620C61"/>
    <w:rsid w:val="006213C7"/>
    <w:rsid w:val="00621550"/>
    <w:rsid w:val="00621CDE"/>
    <w:rsid w:val="006221E2"/>
    <w:rsid w:val="006227D4"/>
    <w:rsid w:val="00622800"/>
    <w:rsid w:val="006228A1"/>
    <w:rsid w:val="00622CCA"/>
    <w:rsid w:val="00622FB4"/>
    <w:rsid w:val="006243F5"/>
    <w:rsid w:val="006248EE"/>
    <w:rsid w:val="00624BD3"/>
    <w:rsid w:val="00625297"/>
    <w:rsid w:val="00625836"/>
    <w:rsid w:val="00625C5F"/>
    <w:rsid w:val="006262C0"/>
    <w:rsid w:val="00626350"/>
    <w:rsid w:val="006266AE"/>
    <w:rsid w:val="00626AAC"/>
    <w:rsid w:val="00626B1C"/>
    <w:rsid w:val="00626BD3"/>
    <w:rsid w:val="0062705D"/>
    <w:rsid w:val="006270A0"/>
    <w:rsid w:val="00627BEF"/>
    <w:rsid w:val="00627C27"/>
    <w:rsid w:val="00630DDA"/>
    <w:rsid w:val="006317D2"/>
    <w:rsid w:val="0063196D"/>
    <w:rsid w:val="0063196E"/>
    <w:rsid w:val="00631A61"/>
    <w:rsid w:val="00632382"/>
    <w:rsid w:val="006329D7"/>
    <w:rsid w:val="00632A74"/>
    <w:rsid w:val="006331A4"/>
    <w:rsid w:val="00633403"/>
    <w:rsid w:val="00633989"/>
    <w:rsid w:val="00633E1F"/>
    <w:rsid w:val="00633E7B"/>
    <w:rsid w:val="00633F8F"/>
    <w:rsid w:val="00634014"/>
    <w:rsid w:val="00634082"/>
    <w:rsid w:val="006340E1"/>
    <w:rsid w:val="00634200"/>
    <w:rsid w:val="006343B9"/>
    <w:rsid w:val="006359A1"/>
    <w:rsid w:val="00636889"/>
    <w:rsid w:val="0063697D"/>
    <w:rsid w:val="00636F77"/>
    <w:rsid w:val="00636F78"/>
    <w:rsid w:val="00637935"/>
    <w:rsid w:val="00637B98"/>
    <w:rsid w:val="00637BA1"/>
    <w:rsid w:val="00640612"/>
    <w:rsid w:val="00640879"/>
    <w:rsid w:val="00640E5E"/>
    <w:rsid w:val="006410F0"/>
    <w:rsid w:val="0064117D"/>
    <w:rsid w:val="00641180"/>
    <w:rsid w:val="006414A0"/>
    <w:rsid w:val="006417DD"/>
    <w:rsid w:val="00641865"/>
    <w:rsid w:val="006418A4"/>
    <w:rsid w:val="00642BA9"/>
    <w:rsid w:val="006430E5"/>
    <w:rsid w:val="0064370B"/>
    <w:rsid w:val="00643848"/>
    <w:rsid w:val="00643873"/>
    <w:rsid w:val="00643BB8"/>
    <w:rsid w:val="00643D10"/>
    <w:rsid w:val="006442D9"/>
    <w:rsid w:val="00644F95"/>
    <w:rsid w:val="006453CC"/>
    <w:rsid w:val="00645606"/>
    <w:rsid w:val="006465E7"/>
    <w:rsid w:val="006468C7"/>
    <w:rsid w:val="00646C56"/>
    <w:rsid w:val="00646DD6"/>
    <w:rsid w:val="00646F61"/>
    <w:rsid w:val="00647634"/>
    <w:rsid w:val="00647BEC"/>
    <w:rsid w:val="00650793"/>
    <w:rsid w:val="006508E3"/>
    <w:rsid w:val="0065104F"/>
    <w:rsid w:val="00651341"/>
    <w:rsid w:val="00651678"/>
    <w:rsid w:val="00651BF8"/>
    <w:rsid w:val="00651E3D"/>
    <w:rsid w:val="00651F16"/>
    <w:rsid w:val="00652115"/>
    <w:rsid w:val="00653491"/>
    <w:rsid w:val="00653613"/>
    <w:rsid w:val="00653FF9"/>
    <w:rsid w:val="006542B7"/>
    <w:rsid w:val="00654EF0"/>
    <w:rsid w:val="00655288"/>
    <w:rsid w:val="0065544C"/>
    <w:rsid w:val="006555F7"/>
    <w:rsid w:val="00655921"/>
    <w:rsid w:val="00656696"/>
    <w:rsid w:val="00656BD1"/>
    <w:rsid w:val="0065700B"/>
    <w:rsid w:val="00657303"/>
    <w:rsid w:val="0065736C"/>
    <w:rsid w:val="00657864"/>
    <w:rsid w:val="00657B86"/>
    <w:rsid w:val="00657D74"/>
    <w:rsid w:val="00660165"/>
    <w:rsid w:val="00660ECB"/>
    <w:rsid w:val="00661A42"/>
    <w:rsid w:val="00661FE5"/>
    <w:rsid w:val="006621C2"/>
    <w:rsid w:val="00663403"/>
    <w:rsid w:val="006634D4"/>
    <w:rsid w:val="006634ED"/>
    <w:rsid w:val="00663D23"/>
    <w:rsid w:val="00664590"/>
    <w:rsid w:val="00664DD7"/>
    <w:rsid w:val="00665131"/>
    <w:rsid w:val="006652B4"/>
    <w:rsid w:val="006654E9"/>
    <w:rsid w:val="00665FA0"/>
    <w:rsid w:val="0066608E"/>
    <w:rsid w:val="006660AE"/>
    <w:rsid w:val="00666136"/>
    <w:rsid w:val="00666530"/>
    <w:rsid w:val="00667627"/>
    <w:rsid w:val="006678F5"/>
    <w:rsid w:val="00667930"/>
    <w:rsid w:val="00667DA8"/>
    <w:rsid w:val="00667FD3"/>
    <w:rsid w:val="00670467"/>
    <w:rsid w:val="00670E6B"/>
    <w:rsid w:val="00671191"/>
    <w:rsid w:val="00671896"/>
    <w:rsid w:val="00671A19"/>
    <w:rsid w:val="006722C8"/>
    <w:rsid w:val="00672851"/>
    <w:rsid w:val="006729A3"/>
    <w:rsid w:val="00673ABA"/>
    <w:rsid w:val="00673EB4"/>
    <w:rsid w:val="00674498"/>
    <w:rsid w:val="006745BA"/>
    <w:rsid w:val="006747BC"/>
    <w:rsid w:val="00675434"/>
    <w:rsid w:val="00675E08"/>
    <w:rsid w:val="006766A7"/>
    <w:rsid w:val="006769F2"/>
    <w:rsid w:val="00676DEA"/>
    <w:rsid w:val="006775D9"/>
    <w:rsid w:val="00677662"/>
    <w:rsid w:val="0067780B"/>
    <w:rsid w:val="00677999"/>
    <w:rsid w:val="00677ABD"/>
    <w:rsid w:val="00677EF9"/>
    <w:rsid w:val="0068033E"/>
    <w:rsid w:val="0068093C"/>
    <w:rsid w:val="00680AC7"/>
    <w:rsid w:val="00680FCE"/>
    <w:rsid w:val="0068110B"/>
    <w:rsid w:val="006818C0"/>
    <w:rsid w:val="00682073"/>
    <w:rsid w:val="006821C0"/>
    <w:rsid w:val="006822F6"/>
    <w:rsid w:val="00682CD4"/>
    <w:rsid w:val="00682D3C"/>
    <w:rsid w:val="00682DA3"/>
    <w:rsid w:val="00682F6C"/>
    <w:rsid w:val="006831B4"/>
    <w:rsid w:val="00683383"/>
    <w:rsid w:val="00683525"/>
    <w:rsid w:val="00684A85"/>
    <w:rsid w:val="00684EDC"/>
    <w:rsid w:val="00685927"/>
    <w:rsid w:val="00685A92"/>
    <w:rsid w:val="00685D68"/>
    <w:rsid w:val="00686388"/>
    <w:rsid w:val="006869C6"/>
    <w:rsid w:val="00686BBA"/>
    <w:rsid w:val="00686D73"/>
    <w:rsid w:val="0068742C"/>
    <w:rsid w:val="00687ABF"/>
    <w:rsid w:val="00687B0B"/>
    <w:rsid w:val="00687B5F"/>
    <w:rsid w:val="00690180"/>
    <w:rsid w:val="006903DB"/>
    <w:rsid w:val="006903FA"/>
    <w:rsid w:val="00690C79"/>
    <w:rsid w:val="00690E85"/>
    <w:rsid w:val="00691279"/>
    <w:rsid w:val="0069166E"/>
    <w:rsid w:val="00691898"/>
    <w:rsid w:val="00691A58"/>
    <w:rsid w:val="00691A64"/>
    <w:rsid w:val="00691B8E"/>
    <w:rsid w:val="00691BDF"/>
    <w:rsid w:val="00691F7D"/>
    <w:rsid w:val="006924ED"/>
    <w:rsid w:val="00693739"/>
    <w:rsid w:val="006939B0"/>
    <w:rsid w:val="00693F75"/>
    <w:rsid w:val="00694318"/>
    <w:rsid w:val="0069436C"/>
    <w:rsid w:val="006948B2"/>
    <w:rsid w:val="00694A20"/>
    <w:rsid w:val="00694F93"/>
    <w:rsid w:val="006956B5"/>
    <w:rsid w:val="00695A4B"/>
    <w:rsid w:val="00695C08"/>
    <w:rsid w:val="00695F62"/>
    <w:rsid w:val="00696063"/>
    <w:rsid w:val="006961D1"/>
    <w:rsid w:val="006961FC"/>
    <w:rsid w:val="0069664D"/>
    <w:rsid w:val="006969CA"/>
    <w:rsid w:val="00696A07"/>
    <w:rsid w:val="006973AD"/>
    <w:rsid w:val="00697608"/>
    <w:rsid w:val="006A052C"/>
    <w:rsid w:val="006A088F"/>
    <w:rsid w:val="006A1102"/>
    <w:rsid w:val="006A11FF"/>
    <w:rsid w:val="006A1D09"/>
    <w:rsid w:val="006A1EC2"/>
    <w:rsid w:val="006A2168"/>
    <w:rsid w:val="006A251E"/>
    <w:rsid w:val="006A294B"/>
    <w:rsid w:val="006A3109"/>
    <w:rsid w:val="006A35A7"/>
    <w:rsid w:val="006A3690"/>
    <w:rsid w:val="006A4352"/>
    <w:rsid w:val="006A436F"/>
    <w:rsid w:val="006A491E"/>
    <w:rsid w:val="006A4A27"/>
    <w:rsid w:val="006A4EE7"/>
    <w:rsid w:val="006A4F95"/>
    <w:rsid w:val="006A526E"/>
    <w:rsid w:val="006A5439"/>
    <w:rsid w:val="006A5498"/>
    <w:rsid w:val="006A558E"/>
    <w:rsid w:val="006A5ABF"/>
    <w:rsid w:val="006A647C"/>
    <w:rsid w:val="006A64FC"/>
    <w:rsid w:val="006A6CD6"/>
    <w:rsid w:val="006A73B9"/>
    <w:rsid w:val="006B00D1"/>
    <w:rsid w:val="006B00DC"/>
    <w:rsid w:val="006B03AE"/>
    <w:rsid w:val="006B03BB"/>
    <w:rsid w:val="006B0675"/>
    <w:rsid w:val="006B074D"/>
    <w:rsid w:val="006B1309"/>
    <w:rsid w:val="006B147D"/>
    <w:rsid w:val="006B15CE"/>
    <w:rsid w:val="006B1953"/>
    <w:rsid w:val="006B30D9"/>
    <w:rsid w:val="006B31D3"/>
    <w:rsid w:val="006B32EA"/>
    <w:rsid w:val="006B38E8"/>
    <w:rsid w:val="006B3C81"/>
    <w:rsid w:val="006B5E05"/>
    <w:rsid w:val="006B5F8B"/>
    <w:rsid w:val="006B60E3"/>
    <w:rsid w:val="006B6DF5"/>
    <w:rsid w:val="006B7854"/>
    <w:rsid w:val="006B7C6E"/>
    <w:rsid w:val="006B7F0A"/>
    <w:rsid w:val="006C06DB"/>
    <w:rsid w:val="006C09D7"/>
    <w:rsid w:val="006C0F24"/>
    <w:rsid w:val="006C1210"/>
    <w:rsid w:val="006C1928"/>
    <w:rsid w:val="006C1C54"/>
    <w:rsid w:val="006C23DD"/>
    <w:rsid w:val="006C2458"/>
    <w:rsid w:val="006C2CD4"/>
    <w:rsid w:val="006C303B"/>
    <w:rsid w:val="006C38D0"/>
    <w:rsid w:val="006C3B1C"/>
    <w:rsid w:val="006C3B4F"/>
    <w:rsid w:val="006C4550"/>
    <w:rsid w:val="006C4A61"/>
    <w:rsid w:val="006C4B6F"/>
    <w:rsid w:val="006C4D6B"/>
    <w:rsid w:val="006C4FB8"/>
    <w:rsid w:val="006C5079"/>
    <w:rsid w:val="006C548D"/>
    <w:rsid w:val="006C5832"/>
    <w:rsid w:val="006C5AB7"/>
    <w:rsid w:val="006C5BBD"/>
    <w:rsid w:val="006C61E9"/>
    <w:rsid w:val="006C6B11"/>
    <w:rsid w:val="006D0394"/>
    <w:rsid w:val="006D0A94"/>
    <w:rsid w:val="006D0B30"/>
    <w:rsid w:val="006D0FC5"/>
    <w:rsid w:val="006D1C69"/>
    <w:rsid w:val="006D4526"/>
    <w:rsid w:val="006D488F"/>
    <w:rsid w:val="006D4D79"/>
    <w:rsid w:val="006D4F15"/>
    <w:rsid w:val="006D50A4"/>
    <w:rsid w:val="006D50A9"/>
    <w:rsid w:val="006D58DE"/>
    <w:rsid w:val="006D5AA3"/>
    <w:rsid w:val="006D5F2D"/>
    <w:rsid w:val="006D6295"/>
    <w:rsid w:val="006D654F"/>
    <w:rsid w:val="006D6F4F"/>
    <w:rsid w:val="006D7748"/>
    <w:rsid w:val="006D7BBE"/>
    <w:rsid w:val="006D7D15"/>
    <w:rsid w:val="006E01F4"/>
    <w:rsid w:val="006E02C8"/>
    <w:rsid w:val="006E0766"/>
    <w:rsid w:val="006E0E92"/>
    <w:rsid w:val="006E14F6"/>
    <w:rsid w:val="006E176B"/>
    <w:rsid w:val="006E243A"/>
    <w:rsid w:val="006E2BD3"/>
    <w:rsid w:val="006E3A2A"/>
    <w:rsid w:val="006E3DE8"/>
    <w:rsid w:val="006E42F6"/>
    <w:rsid w:val="006E4317"/>
    <w:rsid w:val="006E5727"/>
    <w:rsid w:val="006E5940"/>
    <w:rsid w:val="006E5B6F"/>
    <w:rsid w:val="006E5E4C"/>
    <w:rsid w:val="006E6120"/>
    <w:rsid w:val="006E6879"/>
    <w:rsid w:val="006E6F0B"/>
    <w:rsid w:val="006E7778"/>
    <w:rsid w:val="006E77B8"/>
    <w:rsid w:val="006E7994"/>
    <w:rsid w:val="006E7C20"/>
    <w:rsid w:val="006E7CC7"/>
    <w:rsid w:val="006E7F1C"/>
    <w:rsid w:val="006F0166"/>
    <w:rsid w:val="006F0684"/>
    <w:rsid w:val="006F0C81"/>
    <w:rsid w:val="006F10F2"/>
    <w:rsid w:val="006F11F0"/>
    <w:rsid w:val="006F1A15"/>
    <w:rsid w:val="006F1DB7"/>
    <w:rsid w:val="006F20F9"/>
    <w:rsid w:val="006F2211"/>
    <w:rsid w:val="006F247F"/>
    <w:rsid w:val="006F267F"/>
    <w:rsid w:val="006F268C"/>
    <w:rsid w:val="006F2C5C"/>
    <w:rsid w:val="006F2EBF"/>
    <w:rsid w:val="006F3585"/>
    <w:rsid w:val="006F388D"/>
    <w:rsid w:val="006F39CB"/>
    <w:rsid w:val="006F3ED8"/>
    <w:rsid w:val="006F3F22"/>
    <w:rsid w:val="006F4226"/>
    <w:rsid w:val="006F4C18"/>
    <w:rsid w:val="006F4D16"/>
    <w:rsid w:val="006F51E9"/>
    <w:rsid w:val="006F52FA"/>
    <w:rsid w:val="006F56D0"/>
    <w:rsid w:val="006F583A"/>
    <w:rsid w:val="006F5B86"/>
    <w:rsid w:val="006F6084"/>
    <w:rsid w:val="006F66D1"/>
    <w:rsid w:val="006F7393"/>
    <w:rsid w:val="006F751C"/>
    <w:rsid w:val="006F7D69"/>
    <w:rsid w:val="006F7E26"/>
    <w:rsid w:val="00700059"/>
    <w:rsid w:val="00700160"/>
    <w:rsid w:val="007002C5"/>
    <w:rsid w:val="00700849"/>
    <w:rsid w:val="00700BCA"/>
    <w:rsid w:val="007016D2"/>
    <w:rsid w:val="00701838"/>
    <w:rsid w:val="00701A72"/>
    <w:rsid w:val="00701F92"/>
    <w:rsid w:val="00702B15"/>
    <w:rsid w:val="0070393A"/>
    <w:rsid w:val="00703C63"/>
    <w:rsid w:val="00704C19"/>
    <w:rsid w:val="0070516C"/>
    <w:rsid w:val="007054CC"/>
    <w:rsid w:val="00705614"/>
    <w:rsid w:val="00705ED2"/>
    <w:rsid w:val="00706603"/>
    <w:rsid w:val="007068D7"/>
    <w:rsid w:val="00706AF9"/>
    <w:rsid w:val="00706DE0"/>
    <w:rsid w:val="007074DC"/>
    <w:rsid w:val="00710106"/>
    <w:rsid w:val="00710567"/>
    <w:rsid w:val="00710848"/>
    <w:rsid w:val="00710C3C"/>
    <w:rsid w:val="007113D0"/>
    <w:rsid w:val="007120B9"/>
    <w:rsid w:val="00712235"/>
    <w:rsid w:val="007122D5"/>
    <w:rsid w:val="00712A14"/>
    <w:rsid w:val="00712A6B"/>
    <w:rsid w:val="00713C7F"/>
    <w:rsid w:val="00713E27"/>
    <w:rsid w:val="0071478E"/>
    <w:rsid w:val="00714E67"/>
    <w:rsid w:val="007153AB"/>
    <w:rsid w:val="007156F1"/>
    <w:rsid w:val="007157DF"/>
    <w:rsid w:val="007159A8"/>
    <w:rsid w:val="00715CF0"/>
    <w:rsid w:val="00715DCC"/>
    <w:rsid w:val="00716378"/>
    <w:rsid w:val="00716588"/>
    <w:rsid w:val="007166C4"/>
    <w:rsid w:val="00716A06"/>
    <w:rsid w:val="00716E50"/>
    <w:rsid w:val="00716FD5"/>
    <w:rsid w:val="00717143"/>
    <w:rsid w:val="007171F2"/>
    <w:rsid w:val="0072047D"/>
    <w:rsid w:val="007206AD"/>
    <w:rsid w:val="00720E9E"/>
    <w:rsid w:val="007211A3"/>
    <w:rsid w:val="0072138B"/>
    <w:rsid w:val="00721967"/>
    <w:rsid w:val="00721B9C"/>
    <w:rsid w:val="0072227B"/>
    <w:rsid w:val="0072233A"/>
    <w:rsid w:val="007224D0"/>
    <w:rsid w:val="00722D96"/>
    <w:rsid w:val="007233C6"/>
    <w:rsid w:val="007234D3"/>
    <w:rsid w:val="00723BB1"/>
    <w:rsid w:val="00723F4E"/>
    <w:rsid w:val="00724317"/>
    <w:rsid w:val="00724400"/>
    <w:rsid w:val="0072476F"/>
    <w:rsid w:val="007249A3"/>
    <w:rsid w:val="00724C65"/>
    <w:rsid w:val="00724F56"/>
    <w:rsid w:val="00725948"/>
    <w:rsid w:val="00725BC2"/>
    <w:rsid w:val="007265BA"/>
    <w:rsid w:val="00727401"/>
    <w:rsid w:val="00727E06"/>
    <w:rsid w:val="0073027F"/>
    <w:rsid w:val="00730903"/>
    <w:rsid w:val="00730A64"/>
    <w:rsid w:val="00730E9A"/>
    <w:rsid w:val="00731108"/>
    <w:rsid w:val="0073143B"/>
    <w:rsid w:val="007314C2"/>
    <w:rsid w:val="00731A24"/>
    <w:rsid w:val="00732612"/>
    <w:rsid w:val="00732A98"/>
    <w:rsid w:val="00732B30"/>
    <w:rsid w:val="00733422"/>
    <w:rsid w:val="00733A90"/>
    <w:rsid w:val="00733D3E"/>
    <w:rsid w:val="00733E0E"/>
    <w:rsid w:val="00734A00"/>
    <w:rsid w:val="007359E4"/>
    <w:rsid w:val="00735AC1"/>
    <w:rsid w:val="00735EEA"/>
    <w:rsid w:val="007368B9"/>
    <w:rsid w:val="00736AF5"/>
    <w:rsid w:val="00737285"/>
    <w:rsid w:val="00737699"/>
    <w:rsid w:val="00737AEF"/>
    <w:rsid w:val="00737CA7"/>
    <w:rsid w:val="00740280"/>
    <w:rsid w:val="0074088E"/>
    <w:rsid w:val="007409C9"/>
    <w:rsid w:val="00740ADC"/>
    <w:rsid w:val="00740C7A"/>
    <w:rsid w:val="007412BA"/>
    <w:rsid w:val="00741E87"/>
    <w:rsid w:val="00742772"/>
    <w:rsid w:val="007431D5"/>
    <w:rsid w:val="007433E6"/>
    <w:rsid w:val="00743D66"/>
    <w:rsid w:val="00744408"/>
    <w:rsid w:val="00744504"/>
    <w:rsid w:val="00744561"/>
    <w:rsid w:val="0074497D"/>
    <w:rsid w:val="00744992"/>
    <w:rsid w:val="00745483"/>
    <w:rsid w:val="007460A7"/>
    <w:rsid w:val="0074716A"/>
    <w:rsid w:val="0074719D"/>
    <w:rsid w:val="007476D3"/>
    <w:rsid w:val="007501E8"/>
    <w:rsid w:val="00750521"/>
    <w:rsid w:val="007505C3"/>
    <w:rsid w:val="00750607"/>
    <w:rsid w:val="00750ADA"/>
    <w:rsid w:val="00750B4E"/>
    <w:rsid w:val="0075138C"/>
    <w:rsid w:val="007515E6"/>
    <w:rsid w:val="00751ACA"/>
    <w:rsid w:val="0075247D"/>
    <w:rsid w:val="007525DD"/>
    <w:rsid w:val="007525F6"/>
    <w:rsid w:val="007538EA"/>
    <w:rsid w:val="007539D2"/>
    <w:rsid w:val="0075447D"/>
    <w:rsid w:val="00755871"/>
    <w:rsid w:val="0075633C"/>
    <w:rsid w:val="0075685F"/>
    <w:rsid w:val="00756B8C"/>
    <w:rsid w:val="007570AF"/>
    <w:rsid w:val="007574F5"/>
    <w:rsid w:val="00757CE6"/>
    <w:rsid w:val="00757DB1"/>
    <w:rsid w:val="00757E84"/>
    <w:rsid w:val="007600C9"/>
    <w:rsid w:val="0076029E"/>
    <w:rsid w:val="007605EF"/>
    <w:rsid w:val="0076060D"/>
    <w:rsid w:val="00760C87"/>
    <w:rsid w:val="007614F2"/>
    <w:rsid w:val="0076178F"/>
    <w:rsid w:val="007618A4"/>
    <w:rsid w:val="00761B45"/>
    <w:rsid w:val="007622C5"/>
    <w:rsid w:val="007627B9"/>
    <w:rsid w:val="00762C0A"/>
    <w:rsid w:val="00762CC7"/>
    <w:rsid w:val="007632E8"/>
    <w:rsid w:val="00763945"/>
    <w:rsid w:val="00763A27"/>
    <w:rsid w:val="00763A75"/>
    <w:rsid w:val="00763B5F"/>
    <w:rsid w:val="00763DFC"/>
    <w:rsid w:val="007640AD"/>
    <w:rsid w:val="00764184"/>
    <w:rsid w:val="007644F4"/>
    <w:rsid w:val="0076475C"/>
    <w:rsid w:val="00765138"/>
    <w:rsid w:val="00765D41"/>
    <w:rsid w:val="00766066"/>
    <w:rsid w:val="007661A1"/>
    <w:rsid w:val="007667D8"/>
    <w:rsid w:val="00766D58"/>
    <w:rsid w:val="00766E4C"/>
    <w:rsid w:val="00767645"/>
    <w:rsid w:val="00767D41"/>
    <w:rsid w:val="00767D89"/>
    <w:rsid w:val="00767DD0"/>
    <w:rsid w:val="00767E7E"/>
    <w:rsid w:val="0077112E"/>
    <w:rsid w:val="00771150"/>
    <w:rsid w:val="007719AE"/>
    <w:rsid w:val="00771FB2"/>
    <w:rsid w:val="007722E4"/>
    <w:rsid w:val="007732E2"/>
    <w:rsid w:val="00773C7C"/>
    <w:rsid w:val="007740B3"/>
    <w:rsid w:val="00774546"/>
    <w:rsid w:val="007765E8"/>
    <w:rsid w:val="00776C63"/>
    <w:rsid w:val="007772A4"/>
    <w:rsid w:val="00777E60"/>
    <w:rsid w:val="00777E7A"/>
    <w:rsid w:val="0078016F"/>
    <w:rsid w:val="0078127B"/>
    <w:rsid w:val="007818A7"/>
    <w:rsid w:val="00781E94"/>
    <w:rsid w:val="007826A5"/>
    <w:rsid w:val="00782E33"/>
    <w:rsid w:val="00783313"/>
    <w:rsid w:val="00783688"/>
    <w:rsid w:val="00783978"/>
    <w:rsid w:val="00783A75"/>
    <w:rsid w:val="0078496E"/>
    <w:rsid w:val="00784B93"/>
    <w:rsid w:val="00785650"/>
    <w:rsid w:val="00785767"/>
    <w:rsid w:val="00785DF4"/>
    <w:rsid w:val="00785EB8"/>
    <w:rsid w:val="00785EC7"/>
    <w:rsid w:val="00785FC6"/>
    <w:rsid w:val="00785FDF"/>
    <w:rsid w:val="00786758"/>
    <w:rsid w:val="00786E1A"/>
    <w:rsid w:val="00787539"/>
    <w:rsid w:val="0078795C"/>
    <w:rsid w:val="00787CEA"/>
    <w:rsid w:val="00787D78"/>
    <w:rsid w:val="0079021B"/>
    <w:rsid w:val="007902E9"/>
    <w:rsid w:val="00791520"/>
    <w:rsid w:val="00791568"/>
    <w:rsid w:val="007917E5"/>
    <w:rsid w:val="007927F2"/>
    <w:rsid w:val="00792DD4"/>
    <w:rsid w:val="00793472"/>
    <w:rsid w:val="0079376F"/>
    <w:rsid w:val="00793D27"/>
    <w:rsid w:val="007942B8"/>
    <w:rsid w:val="00794851"/>
    <w:rsid w:val="00794B81"/>
    <w:rsid w:val="00794D71"/>
    <w:rsid w:val="00795AF3"/>
    <w:rsid w:val="00795D3B"/>
    <w:rsid w:val="00795F95"/>
    <w:rsid w:val="00796170"/>
    <w:rsid w:val="00796E1B"/>
    <w:rsid w:val="00797763"/>
    <w:rsid w:val="0079798D"/>
    <w:rsid w:val="00797F14"/>
    <w:rsid w:val="007A1116"/>
    <w:rsid w:val="007A19F0"/>
    <w:rsid w:val="007A1C55"/>
    <w:rsid w:val="007A1C9A"/>
    <w:rsid w:val="007A2354"/>
    <w:rsid w:val="007A2CE5"/>
    <w:rsid w:val="007A3C03"/>
    <w:rsid w:val="007A41BC"/>
    <w:rsid w:val="007A4418"/>
    <w:rsid w:val="007A4790"/>
    <w:rsid w:val="007A5471"/>
    <w:rsid w:val="007A5489"/>
    <w:rsid w:val="007A5602"/>
    <w:rsid w:val="007A5D0A"/>
    <w:rsid w:val="007A60B6"/>
    <w:rsid w:val="007A6ADA"/>
    <w:rsid w:val="007A6EE6"/>
    <w:rsid w:val="007A7064"/>
    <w:rsid w:val="007A71E4"/>
    <w:rsid w:val="007A741C"/>
    <w:rsid w:val="007A7993"/>
    <w:rsid w:val="007A7C40"/>
    <w:rsid w:val="007A7D21"/>
    <w:rsid w:val="007A7ECB"/>
    <w:rsid w:val="007B07C1"/>
    <w:rsid w:val="007B0A9D"/>
    <w:rsid w:val="007B0F3E"/>
    <w:rsid w:val="007B1048"/>
    <w:rsid w:val="007B2ECF"/>
    <w:rsid w:val="007B3616"/>
    <w:rsid w:val="007B3C9F"/>
    <w:rsid w:val="007B4236"/>
    <w:rsid w:val="007B477D"/>
    <w:rsid w:val="007B5C95"/>
    <w:rsid w:val="007B5D4D"/>
    <w:rsid w:val="007B67B8"/>
    <w:rsid w:val="007B6981"/>
    <w:rsid w:val="007B74C7"/>
    <w:rsid w:val="007B76B6"/>
    <w:rsid w:val="007B77A3"/>
    <w:rsid w:val="007B77B7"/>
    <w:rsid w:val="007B7A7E"/>
    <w:rsid w:val="007B7C28"/>
    <w:rsid w:val="007C0352"/>
    <w:rsid w:val="007C03C0"/>
    <w:rsid w:val="007C095B"/>
    <w:rsid w:val="007C0EBA"/>
    <w:rsid w:val="007C11D9"/>
    <w:rsid w:val="007C1593"/>
    <w:rsid w:val="007C1632"/>
    <w:rsid w:val="007C1B8D"/>
    <w:rsid w:val="007C2517"/>
    <w:rsid w:val="007C25A9"/>
    <w:rsid w:val="007C2C73"/>
    <w:rsid w:val="007C2CDC"/>
    <w:rsid w:val="007C31A3"/>
    <w:rsid w:val="007C3253"/>
    <w:rsid w:val="007C3936"/>
    <w:rsid w:val="007C39ED"/>
    <w:rsid w:val="007C3EE1"/>
    <w:rsid w:val="007C4280"/>
    <w:rsid w:val="007C4578"/>
    <w:rsid w:val="007C4CCB"/>
    <w:rsid w:val="007C5138"/>
    <w:rsid w:val="007C51F3"/>
    <w:rsid w:val="007C544C"/>
    <w:rsid w:val="007C57C2"/>
    <w:rsid w:val="007C5CAD"/>
    <w:rsid w:val="007C616D"/>
    <w:rsid w:val="007C62EB"/>
    <w:rsid w:val="007C639B"/>
    <w:rsid w:val="007C6F68"/>
    <w:rsid w:val="007C7CDE"/>
    <w:rsid w:val="007D009B"/>
    <w:rsid w:val="007D07B9"/>
    <w:rsid w:val="007D092E"/>
    <w:rsid w:val="007D09D4"/>
    <w:rsid w:val="007D0A1F"/>
    <w:rsid w:val="007D0C53"/>
    <w:rsid w:val="007D0C90"/>
    <w:rsid w:val="007D0E01"/>
    <w:rsid w:val="007D0EC6"/>
    <w:rsid w:val="007D1F45"/>
    <w:rsid w:val="007D203A"/>
    <w:rsid w:val="007D218D"/>
    <w:rsid w:val="007D27D7"/>
    <w:rsid w:val="007D29D6"/>
    <w:rsid w:val="007D3796"/>
    <w:rsid w:val="007D3AB4"/>
    <w:rsid w:val="007D4083"/>
    <w:rsid w:val="007D455C"/>
    <w:rsid w:val="007D4621"/>
    <w:rsid w:val="007D51C6"/>
    <w:rsid w:val="007D5330"/>
    <w:rsid w:val="007D567F"/>
    <w:rsid w:val="007D57D8"/>
    <w:rsid w:val="007D5903"/>
    <w:rsid w:val="007D5C42"/>
    <w:rsid w:val="007D6B53"/>
    <w:rsid w:val="007D6E25"/>
    <w:rsid w:val="007D6E45"/>
    <w:rsid w:val="007D6E8D"/>
    <w:rsid w:val="007D7180"/>
    <w:rsid w:val="007D72F9"/>
    <w:rsid w:val="007D7E2C"/>
    <w:rsid w:val="007E016D"/>
    <w:rsid w:val="007E035F"/>
    <w:rsid w:val="007E0B41"/>
    <w:rsid w:val="007E0EB8"/>
    <w:rsid w:val="007E1952"/>
    <w:rsid w:val="007E1C42"/>
    <w:rsid w:val="007E1CC9"/>
    <w:rsid w:val="007E2F65"/>
    <w:rsid w:val="007E2FA4"/>
    <w:rsid w:val="007E3068"/>
    <w:rsid w:val="007E3176"/>
    <w:rsid w:val="007E3CBD"/>
    <w:rsid w:val="007E3CE0"/>
    <w:rsid w:val="007E4233"/>
    <w:rsid w:val="007E44B4"/>
    <w:rsid w:val="007E4E59"/>
    <w:rsid w:val="007E5213"/>
    <w:rsid w:val="007E62D8"/>
    <w:rsid w:val="007E64CE"/>
    <w:rsid w:val="007E67DC"/>
    <w:rsid w:val="007E6A19"/>
    <w:rsid w:val="007E71E4"/>
    <w:rsid w:val="007E7537"/>
    <w:rsid w:val="007E76A6"/>
    <w:rsid w:val="007E7787"/>
    <w:rsid w:val="007E78B1"/>
    <w:rsid w:val="007E79C6"/>
    <w:rsid w:val="007E7DB1"/>
    <w:rsid w:val="007E7F21"/>
    <w:rsid w:val="007F01AE"/>
    <w:rsid w:val="007F0895"/>
    <w:rsid w:val="007F147A"/>
    <w:rsid w:val="007F161E"/>
    <w:rsid w:val="007F1AE5"/>
    <w:rsid w:val="007F2563"/>
    <w:rsid w:val="007F27BD"/>
    <w:rsid w:val="007F2E29"/>
    <w:rsid w:val="007F3630"/>
    <w:rsid w:val="007F3C6E"/>
    <w:rsid w:val="007F3CDB"/>
    <w:rsid w:val="007F40CE"/>
    <w:rsid w:val="007F4699"/>
    <w:rsid w:val="007F46F3"/>
    <w:rsid w:val="007F5034"/>
    <w:rsid w:val="007F5487"/>
    <w:rsid w:val="007F576F"/>
    <w:rsid w:val="007F6075"/>
    <w:rsid w:val="007F609F"/>
    <w:rsid w:val="007F668D"/>
    <w:rsid w:val="007F68A2"/>
    <w:rsid w:val="007F6FC7"/>
    <w:rsid w:val="007F7199"/>
    <w:rsid w:val="007F71E3"/>
    <w:rsid w:val="007F736D"/>
    <w:rsid w:val="007F737F"/>
    <w:rsid w:val="007F73A6"/>
    <w:rsid w:val="007F76E2"/>
    <w:rsid w:val="007F77EB"/>
    <w:rsid w:val="007F7894"/>
    <w:rsid w:val="0080032F"/>
    <w:rsid w:val="00800760"/>
    <w:rsid w:val="00800C2A"/>
    <w:rsid w:val="00801842"/>
    <w:rsid w:val="008018C8"/>
    <w:rsid w:val="008018DC"/>
    <w:rsid w:val="008019C0"/>
    <w:rsid w:val="00801B35"/>
    <w:rsid w:val="00801D6D"/>
    <w:rsid w:val="00801E17"/>
    <w:rsid w:val="00802067"/>
    <w:rsid w:val="00802890"/>
    <w:rsid w:val="00802B94"/>
    <w:rsid w:val="00803C70"/>
    <w:rsid w:val="0080427D"/>
    <w:rsid w:val="00804E58"/>
    <w:rsid w:val="00805427"/>
    <w:rsid w:val="0080569D"/>
    <w:rsid w:val="008058B0"/>
    <w:rsid w:val="008067BF"/>
    <w:rsid w:val="00806A1A"/>
    <w:rsid w:val="00806AF6"/>
    <w:rsid w:val="0080702B"/>
    <w:rsid w:val="008070DA"/>
    <w:rsid w:val="00807634"/>
    <w:rsid w:val="00807AE7"/>
    <w:rsid w:val="0081007C"/>
    <w:rsid w:val="00810134"/>
    <w:rsid w:val="008103DF"/>
    <w:rsid w:val="008106D4"/>
    <w:rsid w:val="00810A9A"/>
    <w:rsid w:val="00810CED"/>
    <w:rsid w:val="00811B57"/>
    <w:rsid w:val="00811D50"/>
    <w:rsid w:val="0081231F"/>
    <w:rsid w:val="00812510"/>
    <w:rsid w:val="00812531"/>
    <w:rsid w:val="00812E4B"/>
    <w:rsid w:val="0081321B"/>
    <w:rsid w:val="0081334E"/>
    <w:rsid w:val="008139B3"/>
    <w:rsid w:val="008143E0"/>
    <w:rsid w:val="008147EA"/>
    <w:rsid w:val="00814EF3"/>
    <w:rsid w:val="008152CD"/>
    <w:rsid w:val="00815521"/>
    <w:rsid w:val="00816343"/>
    <w:rsid w:val="0081678F"/>
    <w:rsid w:val="00816CC9"/>
    <w:rsid w:val="008173BD"/>
    <w:rsid w:val="008175DD"/>
    <w:rsid w:val="008201EA"/>
    <w:rsid w:val="00820E5D"/>
    <w:rsid w:val="00820EE4"/>
    <w:rsid w:val="0082133E"/>
    <w:rsid w:val="0082152B"/>
    <w:rsid w:val="00821948"/>
    <w:rsid w:val="00821E04"/>
    <w:rsid w:val="00822550"/>
    <w:rsid w:val="00822616"/>
    <w:rsid w:val="00822657"/>
    <w:rsid w:val="008226B7"/>
    <w:rsid w:val="00822BEF"/>
    <w:rsid w:val="00822C57"/>
    <w:rsid w:val="00822CF8"/>
    <w:rsid w:val="00822EEF"/>
    <w:rsid w:val="00823944"/>
    <w:rsid w:val="00824349"/>
    <w:rsid w:val="00824B51"/>
    <w:rsid w:val="00824E53"/>
    <w:rsid w:val="00824F72"/>
    <w:rsid w:val="008259CA"/>
    <w:rsid w:val="008259EE"/>
    <w:rsid w:val="00825A03"/>
    <w:rsid w:val="00826B28"/>
    <w:rsid w:val="008270B9"/>
    <w:rsid w:val="0082726C"/>
    <w:rsid w:val="00827474"/>
    <w:rsid w:val="00827EFA"/>
    <w:rsid w:val="00830DB5"/>
    <w:rsid w:val="0083109C"/>
    <w:rsid w:val="00831192"/>
    <w:rsid w:val="008318A7"/>
    <w:rsid w:val="00831FBF"/>
    <w:rsid w:val="0083200B"/>
    <w:rsid w:val="008323E6"/>
    <w:rsid w:val="008324A7"/>
    <w:rsid w:val="0083296E"/>
    <w:rsid w:val="00833272"/>
    <w:rsid w:val="0083339E"/>
    <w:rsid w:val="00833479"/>
    <w:rsid w:val="00833F09"/>
    <w:rsid w:val="00833F69"/>
    <w:rsid w:val="008342E8"/>
    <w:rsid w:val="0083492F"/>
    <w:rsid w:val="00834F03"/>
    <w:rsid w:val="0083501E"/>
    <w:rsid w:val="008355AC"/>
    <w:rsid w:val="00835AB1"/>
    <w:rsid w:val="00836001"/>
    <w:rsid w:val="00836610"/>
    <w:rsid w:val="00836A3B"/>
    <w:rsid w:val="008374C4"/>
    <w:rsid w:val="00837AC3"/>
    <w:rsid w:val="00837F80"/>
    <w:rsid w:val="00840008"/>
    <w:rsid w:val="00840136"/>
    <w:rsid w:val="0084016C"/>
    <w:rsid w:val="008407D8"/>
    <w:rsid w:val="008408C8"/>
    <w:rsid w:val="00840B78"/>
    <w:rsid w:val="00841A57"/>
    <w:rsid w:val="00841C8C"/>
    <w:rsid w:val="00841F5D"/>
    <w:rsid w:val="00842415"/>
    <w:rsid w:val="0084296C"/>
    <w:rsid w:val="008429A3"/>
    <w:rsid w:val="00842CBB"/>
    <w:rsid w:val="00842DF7"/>
    <w:rsid w:val="008436A0"/>
    <w:rsid w:val="0084371D"/>
    <w:rsid w:val="00843C20"/>
    <w:rsid w:val="008444C3"/>
    <w:rsid w:val="00844E3D"/>
    <w:rsid w:val="00844E41"/>
    <w:rsid w:val="00844EA8"/>
    <w:rsid w:val="00845210"/>
    <w:rsid w:val="0084533C"/>
    <w:rsid w:val="008453D2"/>
    <w:rsid w:val="0084555D"/>
    <w:rsid w:val="0084585B"/>
    <w:rsid w:val="00845F9E"/>
    <w:rsid w:val="00846CAE"/>
    <w:rsid w:val="008479A8"/>
    <w:rsid w:val="00847D12"/>
    <w:rsid w:val="00850355"/>
    <w:rsid w:val="0085088B"/>
    <w:rsid w:val="00850A29"/>
    <w:rsid w:val="00850E42"/>
    <w:rsid w:val="00850F51"/>
    <w:rsid w:val="00851018"/>
    <w:rsid w:val="008515A9"/>
    <w:rsid w:val="00851E90"/>
    <w:rsid w:val="00852339"/>
    <w:rsid w:val="00852B09"/>
    <w:rsid w:val="00852CC4"/>
    <w:rsid w:val="008534F6"/>
    <w:rsid w:val="00853577"/>
    <w:rsid w:val="00854433"/>
    <w:rsid w:val="00854876"/>
    <w:rsid w:val="00854904"/>
    <w:rsid w:val="008557D8"/>
    <w:rsid w:val="00855DFF"/>
    <w:rsid w:val="00855E60"/>
    <w:rsid w:val="008561F8"/>
    <w:rsid w:val="00856F5E"/>
    <w:rsid w:val="00857132"/>
    <w:rsid w:val="00857988"/>
    <w:rsid w:val="00857C6B"/>
    <w:rsid w:val="00857E63"/>
    <w:rsid w:val="00857EBA"/>
    <w:rsid w:val="00860964"/>
    <w:rsid w:val="008623E5"/>
    <w:rsid w:val="008624F9"/>
    <w:rsid w:val="008631EB"/>
    <w:rsid w:val="00863276"/>
    <w:rsid w:val="0086351D"/>
    <w:rsid w:val="008635A2"/>
    <w:rsid w:val="008636BA"/>
    <w:rsid w:val="00863EE7"/>
    <w:rsid w:val="00864702"/>
    <w:rsid w:val="008647B8"/>
    <w:rsid w:val="00864AC2"/>
    <w:rsid w:val="00865399"/>
    <w:rsid w:val="00865565"/>
    <w:rsid w:val="00865D18"/>
    <w:rsid w:val="00865E29"/>
    <w:rsid w:val="0086620F"/>
    <w:rsid w:val="00866C49"/>
    <w:rsid w:val="00867039"/>
    <w:rsid w:val="00867109"/>
    <w:rsid w:val="008675DF"/>
    <w:rsid w:val="00870AA4"/>
    <w:rsid w:val="00870AAF"/>
    <w:rsid w:val="00870BF7"/>
    <w:rsid w:val="00870F6D"/>
    <w:rsid w:val="008712F6"/>
    <w:rsid w:val="00871501"/>
    <w:rsid w:val="00871622"/>
    <w:rsid w:val="008719AF"/>
    <w:rsid w:val="00871AEB"/>
    <w:rsid w:val="00872805"/>
    <w:rsid w:val="00872B37"/>
    <w:rsid w:val="00872F94"/>
    <w:rsid w:val="00873704"/>
    <w:rsid w:val="00873A78"/>
    <w:rsid w:val="00874C8A"/>
    <w:rsid w:val="00874C97"/>
    <w:rsid w:val="00874ECC"/>
    <w:rsid w:val="0087519A"/>
    <w:rsid w:val="00875541"/>
    <w:rsid w:val="00875970"/>
    <w:rsid w:val="00875B7F"/>
    <w:rsid w:val="00875FC7"/>
    <w:rsid w:val="00876DC5"/>
    <w:rsid w:val="00876E17"/>
    <w:rsid w:val="008775BB"/>
    <w:rsid w:val="0087799E"/>
    <w:rsid w:val="00880230"/>
    <w:rsid w:val="0088057E"/>
    <w:rsid w:val="00881202"/>
    <w:rsid w:val="00881701"/>
    <w:rsid w:val="00881935"/>
    <w:rsid w:val="00881C3A"/>
    <w:rsid w:val="00882775"/>
    <w:rsid w:val="00882AE6"/>
    <w:rsid w:val="008833FE"/>
    <w:rsid w:val="0088380B"/>
    <w:rsid w:val="00883A74"/>
    <w:rsid w:val="00884176"/>
    <w:rsid w:val="008843BB"/>
    <w:rsid w:val="008846A2"/>
    <w:rsid w:val="00884988"/>
    <w:rsid w:val="00884A89"/>
    <w:rsid w:val="00884F42"/>
    <w:rsid w:val="00885789"/>
    <w:rsid w:val="008863B9"/>
    <w:rsid w:val="0088641E"/>
    <w:rsid w:val="008867EB"/>
    <w:rsid w:val="00886830"/>
    <w:rsid w:val="00886B00"/>
    <w:rsid w:val="00886B73"/>
    <w:rsid w:val="00886C42"/>
    <w:rsid w:val="00886D40"/>
    <w:rsid w:val="00886D4D"/>
    <w:rsid w:val="0088730D"/>
    <w:rsid w:val="00887592"/>
    <w:rsid w:val="0088763D"/>
    <w:rsid w:val="0089000F"/>
    <w:rsid w:val="008906AF"/>
    <w:rsid w:val="00890F1D"/>
    <w:rsid w:val="00891073"/>
    <w:rsid w:val="0089126A"/>
    <w:rsid w:val="0089146E"/>
    <w:rsid w:val="0089158F"/>
    <w:rsid w:val="0089176F"/>
    <w:rsid w:val="00891A79"/>
    <w:rsid w:val="00891F16"/>
    <w:rsid w:val="0089249F"/>
    <w:rsid w:val="008926B6"/>
    <w:rsid w:val="0089286E"/>
    <w:rsid w:val="00892C6B"/>
    <w:rsid w:val="00892E9D"/>
    <w:rsid w:val="0089402E"/>
    <w:rsid w:val="00894520"/>
    <w:rsid w:val="00894739"/>
    <w:rsid w:val="00894B10"/>
    <w:rsid w:val="00894BC8"/>
    <w:rsid w:val="008951E6"/>
    <w:rsid w:val="0089557B"/>
    <w:rsid w:val="00895715"/>
    <w:rsid w:val="00895893"/>
    <w:rsid w:val="0089593F"/>
    <w:rsid w:val="00895E2D"/>
    <w:rsid w:val="0089673B"/>
    <w:rsid w:val="00896753"/>
    <w:rsid w:val="008967C7"/>
    <w:rsid w:val="00896889"/>
    <w:rsid w:val="00896A88"/>
    <w:rsid w:val="00896F06"/>
    <w:rsid w:val="00896F47"/>
    <w:rsid w:val="008971A1"/>
    <w:rsid w:val="008972BA"/>
    <w:rsid w:val="00897303"/>
    <w:rsid w:val="00897E2A"/>
    <w:rsid w:val="00897F1E"/>
    <w:rsid w:val="008A013E"/>
    <w:rsid w:val="008A06AE"/>
    <w:rsid w:val="008A0BB5"/>
    <w:rsid w:val="008A1701"/>
    <w:rsid w:val="008A1E25"/>
    <w:rsid w:val="008A22E0"/>
    <w:rsid w:val="008A2DE6"/>
    <w:rsid w:val="008A2F77"/>
    <w:rsid w:val="008A375A"/>
    <w:rsid w:val="008A4E5F"/>
    <w:rsid w:val="008A4FD4"/>
    <w:rsid w:val="008A55A8"/>
    <w:rsid w:val="008A5838"/>
    <w:rsid w:val="008A5987"/>
    <w:rsid w:val="008A5E64"/>
    <w:rsid w:val="008A6229"/>
    <w:rsid w:val="008A643F"/>
    <w:rsid w:val="008A668C"/>
    <w:rsid w:val="008A6847"/>
    <w:rsid w:val="008A6D6F"/>
    <w:rsid w:val="008A7056"/>
    <w:rsid w:val="008A756A"/>
    <w:rsid w:val="008A76E7"/>
    <w:rsid w:val="008A7765"/>
    <w:rsid w:val="008A7BDA"/>
    <w:rsid w:val="008A7F87"/>
    <w:rsid w:val="008B0022"/>
    <w:rsid w:val="008B03C6"/>
    <w:rsid w:val="008B046D"/>
    <w:rsid w:val="008B05BF"/>
    <w:rsid w:val="008B0868"/>
    <w:rsid w:val="008B10D9"/>
    <w:rsid w:val="008B283A"/>
    <w:rsid w:val="008B2A71"/>
    <w:rsid w:val="008B344E"/>
    <w:rsid w:val="008B35A9"/>
    <w:rsid w:val="008B39EE"/>
    <w:rsid w:val="008B3A72"/>
    <w:rsid w:val="008B3E5A"/>
    <w:rsid w:val="008B4A35"/>
    <w:rsid w:val="008B52AF"/>
    <w:rsid w:val="008B5CA7"/>
    <w:rsid w:val="008B5FE3"/>
    <w:rsid w:val="008B65B3"/>
    <w:rsid w:val="008B6B13"/>
    <w:rsid w:val="008B6D48"/>
    <w:rsid w:val="008B6E61"/>
    <w:rsid w:val="008B7256"/>
    <w:rsid w:val="008B7483"/>
    <w:rsid w:val="008B7874"/>
    <w:rsid w:val="008B7985"/>
    <w:rsid w:val="008C006A"/>
    <w:rsid w:val="008C017D"/>
    <w:rsid w:val="008C052E"/>
    <w:rsid w:val="008C06B4"/>
    <w:rsid w:val="008C09C8"/>
    <w:rsid w:val="008C0F8C"/>
    <w:rsid w:val="008C10A2"/>
    <w:rsid w:val="008C148C"/>
    <w:rsid w:val="008C16DC"/>
    <w:rsid w:val="008C20DA"/>
    <w:rsid w:val="008C2436"/>
    <w:rsid w:val="008C285B"/>
    <w:rsid w:val="008C2A8B"/>
    <w:rsid w:val="008C2D62"/>
    <w:rsid w:val="008C3527"/>
    <w:rsid w:val="008C39D7"/>
    <w:rsid w:val="008C3A3E"/>
    <w:rsid w:val="008C3D5B"/>
    <w:rsid w:val="008C3EF7"/>
    <w:rsid w:val="008C3FE0"/>
    <w:rsid w:val="008C442F"/>
    <w:rsid w:val="008C4577"/>
    <w:rsid w:val="008C45AD"/>
    <w:rsid w:val="008C4A9C"/>
    <w:rsid w:val="008C4ABB"/>
    <w:rsid w:val="008C5854"/>
    <w:rsid w:val="008C5BDC"/>
    <w:rsid w:val="008C5DAF"/>
    <w:rsid w:val="008C5EE7"/>
    <w:rsid w:val="008C61FD"/>
    <w:rsid w:val="008C7211"/>
    <w:rsid w:val="008C756E"/>
    <w:rsid w:val="008D05EC"/>
    <w:rsid w:val="008D06A4"/>
    <w:rsid w:val="008D07EC"/>
    <w:rsid w:val="008D0987"/>
    <w:rsid w:val="008D0A59"/>
    <w:rsid w:val="008D0E2D"/>
    <w:rsid w:val="008D0F4E"/>
    <w:rsid w:val="008D13F5"/>
    <w:rsid w:val="008D194E"/>
    <w:rsid w:val="008D1D02"/>
    <w:rsid w:val="008D21AF"/>
    <w:rsid w:val="008D2282"/>
    <w:rsid w:val="008D2563"/>
    <w:rsid w:val="008D270C"/>
    <w:rsid w:val="008D290A"/>
    <w:rsid w:val="008D2BA4"/>
    <w:rsid w:val="008D2C18"/>
    <w:rsid w:val="008D315A"/>
    <w:rsid w:val="008D3850"/>
    <w:rsid w:val="008D386B"/>
    <w:rsid w:val="008D46EA"/>
    <w:rsid w:val="008D4715"/>
    <w:rsid w:val="008D48FC"/>
    <w:rsid w:val="008D508C"/>
    <w:rsid w:val="008D5A03"/>
    <w:rsid w:val="008D5F58"/>
    <w:rsid w:val="008D6018"/>
    <w:rsid w:val="008D6192"/>
    <w:rsid w:val="008D6221"/>
    <w:rsid w:val="008D6C35"/>
    <w:rsid w:val="008D6E55"/>
    <w:rsid w:val="008D7073"/>
    <w:rsid w:val="008D730D"/>
    <w:rsid w:val="008E0768"/>
    <w:rsid w:val="008E0DAE"/>
    <w:rsid w:val="008E0E05"/>
    <w:rsid w:val="008E1462"/>
    <w:rsid w:val="008E19AC"/>
    <w:rsid w:val="008E1A23"/>
    <w:rsid w:val="008E22D1"/>
    <w:rsid w:val="008E28AD"/>
    <w:rsid w:val="008E3880"/>
    <w:rsid w:val="008E3DF0"/>
    <w:rsid w:val="008E49DC"/>
    <w:rsid w:val="008E4E37"/>
    <w:rsid w:val="008E4E42"/>
    <w:rsid w:val="008E4F9C"/>
    <w:rsid w:val="008E5010"/>
    <w:rsid w:val="008E53C5"/>
    <w:rsid w:val="008E56CE"/>
    <w:rsid w:val="008E599D"/>
    <w:rsid w:val="008E5D5D"/>
    <w:rsid w:val="008E5FD7"/>
    <w:rsid w:val="008E67EF"/>
    <w:rsid w:val="008E74E0"/>
    <w:rsid w:val="008E7854"/>
    <w:rsid w:val="008E7B10"/>
    <w:rsid w:val="008F1E9C"/>
    <w:rsid w:val="008F2E2F"/>
    <w:rsid w:val="008F35B0"/>
    <w:rsid w:val="008F3ABA"/>
    <w:rsid w:val="008F3B87"/>
    <w:rsid w:val="008F3BD4"/>
    <w:rsid w:val="008F3DE1"/>
    <w:rsid w:val="008F4757"/>
    <w:rsid w:val="008F5428"/>
    <w:rsid w:val="008F5B77"/>
    <w:rsid w:val="008F5F22"/>
    <w:rsid w:val="008F63D5"/>
    <w:rsid w:val="008F6582"/>
    <w:rsid w:val="008F6583"/>
    <w:rsid w:val="008F6A3E"/>
    <w:rsid w:val="008F6BB4"/>
    <w:rsid w:val="008F6D19"/>
    <w:rsid w:val="008F738E"/>
    <w:rsid w:val="008F74C1"/>
    <w:rsid w:val="008F7509"/>
    <w:rsid w:val="008F75E4"/>
    <w:rsid w:val="008F7880"/>
    <w:rsid w:val="00900058"/>
    <w:rsid w:val="00900359"/>
    <w:rsid w:val="00900C0E"/>
    <w:rsid w:val="00900E0C"/>
    <w:rsid w:val="00900FD9"/>
    <w:rsid w:val="009011F7"/>
    <w:rsid w:val="00901609"/>
    <w:rsid w:val="00901E80"/>
    <w:rsid w:val="00901EBF"/>
    <w:rsid w:val="009025FE"/>
    <w:rsid w:val="00902642"/>
    <w:rsid w:val="0090278E"/>
    <w:rsid w:val="00902C99"/>
    <w:rsid w:val="009036C1"/>
    <w:rsid w:val="00903B93"/>
    <w:rsid w:val="00903D77"/>
    <w:rsid w:val="00903E82"/>
    <w:rsid w:val="009042A4"/>
    <w:rsid w:val="00904961"/>
    <w:rsid w:val="00904FBC"/>
    <w:rsid w:val="0090556A"/>
    <w:rsid w:val="009055BF"/>
    <w:rsid w:val="009058FC"/>
    <w:rsid w:val="00905BCB"/>
    <w:rsid w:val="00906006"/>
    <w:rsid w:val="00906289"/>
    <w:rsid w:val="00906856"/>
    <w:rsid w:val="00906EB8"/>
    <w:rsid w:val="009075B8"/>
    <w:rsid w:val="009077AF"/>
    <w:rsid w:val="00907823"/>
    <w:rsid w:val="00907BD4"/>
    <w:rsid w:val="00907D6D"/>
    <w:rsid w:val="00907FEC"/>
    <w:rsid w:val="0091029F"/>
    <w:rsid w:val="00910373"/>
    <w:rsid w:val="00910B7F"/>
    <w:rsid w:val="00911B0A"/>
    <w:rsid w:val="00912477"/>
    <w:rsid w:val="009128B6"/>
    <w:rsid w:val="00912BFE"/>
    <w:rsid w:val="00913520"/>
    <w:rsid w:val="00913A79"/>
    <w:rsid w:val="00913BE8"/>
    <w:rsid w:val="00913E96"/>
    <w:rsid w:val="009140BC"/>
    <w:rsid w:val="00914B3B"/>
    <w:rsid w:val="00915065"/>
    <w:rsid w:val="009158A4"/>
    <w:rsid w:val="009158FB"/>
    <w:rsid w:val="00915AF0"/>
    <w:rsid w:val="00915E3A"/>
    <w:rsid w:val="00915E51"/>
    <w:rsid w:val="00915F19"/>
    <w:rsid w:val="009160AC"/>
    <w:rsid w:val="00916224"/>
    <w:rsid w:val="009164B5"/>
    <w:rsid w:val="00916CAB"/>
    <w:rsid w:val="0091737A"/>
    <w:rsid w:val="00917A3D"/>
    <w:rsid w:val="00920103"/>
    <w:rsid w:val="00920331"/>
    <w:rsid w:val="00920C39"/>
    <w:rsid w:val="00920CF1"/>
    <w:rsid w:val="00920FBA"/>
    <w:rsid w:val="00921326"/>
    <w:rsid w:val="00922456"/>
    <w:rsid w:val="0092274A"/>
    <w:rsid w:val="00922B04"/>
    <w:rsid w:val="00923CB2"/>
    <w:rsid w:val="00923DFB"/>
    <w:rsid w:val="009240BE"/>
    <w:rsid w:val="0092463A"/>
    <w:rsid w:val="00924899"/>
    <w:rsid w:val="009257CC"/>
    <w:rsid w:val="009258F3"/>
    <w:rsid w:val="00925CDF"/>
    <w:rsid w:val="0092623A"/>
    <w:rsid w:val="009265F1"/>
    <w:rsid w:val="0092698D"/>
    <w:rsid w:val="00927156"/>
    <w:rsid w:val="00927A5E"/>
    <w:rsid w:val="00927A6D"/>
    <w:rsid w:val="00927FF4"/>
    <w:rsid w:val="0093035E"/>
    <w:rsid w:val="00930503"/>
    <w:rsid w:val="00930A3A"/>
    <w:rsid w:val="00930E5F"/>
    <w:rsid w:val="00930F5F"/>
    <w:rsid w:val="0093167C"/>
    <w:rsid w:val="009317D4"/>
    <w:rsid w:val="00931BF2"/>
    <w:rsid w:val="00931C5F"/>
    <w:rsid w:val="0093263E"/>
    <w:rsid w:val="009326E0"/>
    <w:rsid w:val="00932CE9"/>
    <w:rsid w:val="00933024"/>
    <w:rsid w:val="009332AB"/>
    <w:rsid w:val="0093351E"/>
    <w:rsid w:val="009337D7"/>
    <w:rsid w:val="00933940"/>
    <w:rsid w:val="00933F04"/>
    <w:rsid w:val="009357F5"/>
    <w:rsid w:val="00935B1B"/>
    <w:rsid w:val="00935BAD"/>
    <w:rsid w:val="00935BE7"/>
    <w:rsid w:val="0093611F"/>
    <w:rsid w:val="00936A06"/>
    <w:rsid w:val="00936E41"/>
    <w:rsid w:val="009371E1"/>
    <w:rsid w:val="0093743C"/>
    <w:rsid w:val="00937633"/>
    <w:rsid w:val="009378B0"/>
    <w:rsid w:val="00937C6B"/>
    <w:rsid w:val="00937DC8"/>
    <w:rsid w:val="00940128"/>
    <w:rsid w:val="00940A90"/>
    <w:rsid w:val="009415FC"/>
    <w:rsid w:val="0094186B"/>
    <w:rsid w:val="009423FB"/>
    <w:rsid w:val="00942986"/>
    <w:rsid w:val="00942BF4"/>
    <w:rsid w:val="00942C07"/>
    <w:rsid w:val="00942E4D"/>
    <w:rsid w:val="00943332"/>
    <w:rsid w:val="00943446"/>
    <w:rsid w:val="009434EA"/>
    <w:rsid w:val="0094356F"/>
    <w:rsid w:val="0094364D"/>
    <w:rsid w:val="00943679"/>
    <w:rsid w:val="00943707"/>
    <w:rsid w:val="009439F2"/>
    <w:rsid w:val="00944175"/>
    <w:rsid w:val="00944931"/>
    <w:rsid w:val="00944A0E"/>
    <w:rsid w:val="009450F0"/>
    <w:rsid w:val="009451F3"/>
    <w:rsid w:val="00945B55"/>
    <w:rsid w:val="00945D21"/>
    <w:rsid w:val="00945FCB"/>
    <w:rsid w:val="009461FF"/>
    <w:rsid w:val="00946222"/>
    <w:rsid w:val="00946392"/>
    <w:rsid w:val="00946A29"/>
    <w:rsid w:val="00946DCF"/>
    <w:rsid w:val="009472C7"/>
    <w:rsid w:val="00947542"/>
    <w:rsid w:val="009475E7"/>
    <w:rsid w:val="009477F8"/>
    <w:rsid w:val="0095053A"/>
    <w:rsid w:val="00950860"/>
    <w:rsid w:val="0095107A"/>
    <w:rsid w:val="0095111A"/>
    <w:rsid w:val="009515AA"/>
    <w:rsid w:val="00952252"/>
    <w:rsid w:val="0095235E"/>
    <w:rsid w:val="009528BA"/>
    <w:rsid w:val="009529E3"/>
    <w:rsid w:val="00952C57"/>
    <w:rsid w:val="009530B9"/>
    <w:rsid w:val="009535C9"/>
    <w:rsid w:val="00953E10"/>
    <w:rsid w:val="0095429A"/>
    <w:rsid w:val="00954D07"/>
    <w:rsid w:val="00954F6E"/>
    <w:rsid w:val="009559C5"/>
    <w:rsid w:val="00956387"/>
    <w:rsid w:val="00956976"/>
    <w:rsid w:val="00956B39"/>
    <w:rsid w:val="00956B7B"/>
    <w:rsid w:val="00956D57"/>
    <w:rsid w:val="00956E77"/>
    <w:rsid w:val="0095721A"/>
    <w:rsid w:val="00957282"/>
    <w:rsid w:val="00957401"/>
    <w:rsid w:val="00957DB1"/>
    <w:rsid w:val="00960435"/>
    <w:rsid w:val="009605E9"/>
    <w:rsid w:val="00961BB4"/>
    <w:rsid w:val="00961C9F"/>
    <w:rsid w:val="00962539"/>
    <w:rsid w:val="00962760"/>
    <w:rsid w:val="00963406"/>
    <w:rsid w:val="009639DB"/>
    <w:rsid w:val="00963E81"/>
    <w:rsid w:val="009643A2"/>
    <w:rsid w:val="00964473"/>
    <w:rsid w:val="00964966"/>
    <w:rsid w:val="00964D49"/>
    <w:rsid w:val="00965701"/>
    <w:rsid w:val="009665AF"/>
    <w:rsid w:val="0096692C"/>
    <w:rsid w:val="00966E20"/>
    <w:rsid w:val="009671F7"/>
    <w:rsid w:val="0096735E"/>
    <w:rsid w:val="00967377"/>
    <w:rsid w:val="0096744C"/>
    <w:rsid w:val="00970113"/>
    <w:rsid w:val="00970562"/>
    <w:rsid w:val="0097130A"/>
    <w:rsid w:val="0097130B"/>
    <w:rsid w:val="00971674"/>
    <w:rsid w:val="009731A2"/>
    <w:rsid w:val="00973248"/>
    <w:rsid w:val="009732ED"/>
    <w:rsid w:val="00973868"/>
    <w:rsid w:val="00973F3D"/>
    <w:rsid w:val="00974EB1"/>
    <w:rsid w:val="009756A5"/>
    <w:rsid w:val="00975970"/>
    <w:rsid w:val="00975EEA"/>
    <w:rsid w:val="00976048"/>
    <w:rsid w:val="009761A0"/>
    <w:rsid w:val="0097684A"/>
    <w:rsid w:val="00977D9A"/>
    <w:rsid w:val="00980147"/>
    <w:rsid w:val="0098091E"/>
    <w:rsid w:val="00980FCC"/>
    <w:rsid w:val="009822BB"/>
    <w:rsid w:val="009825A9"/>
    <w:rsid w:val="0098284F"/>
    <w:rsid w:val="00982F93"/>
    <w:rsid w:val="0098397D"/>
    <w:rsid w:val="009847D6"/>
    <w:rsid w:val="00984AD4"/>
    <w:rsid w:val="00984D93"/>
    <w:rsid w:val="00984F0D"/>
    <w:rsid w:val="00985551"/>
    <w:rsid w:val="009857CC"/>
    <w:rsid w:val="009859EF"/>
    <w:rsid w:val="009871E8"/>
    <w:rsid w:val="009873D6"/>
    <w:rsid w:val="00987987"/>
    <w:rsid w:val="00987DA9"/>
    <w:rsid w:val="0099012F"/>
    <w:rsid w:val="00990177"/>
    <w:rsid w:val="009904E9"/>
    <w:rsid w:val="009909EF"/>
    <w:rsid w:val="00990F51"/>
    <w:rsid w:val="00991429"/>
    <w:rsid w:val="00991638"/>
    <w:rsid w:val="00991728"/>
    <w:rsid w:val="009918E5"/>
    <w:rsid w:val="00991AE5"/>
    <w:rsid w:val="009922C9"/>
    <w:rsid w:val="00992343"/>
    <w:rsid w:val="00992344"/>
    <w:rsid w:val="00992402"/>
    <w:rsid w:val="00992656"/>
    <w:rsid w:val="009928EF"/>
    <w:rsid w:val="00992CEA"/>
    <w:rsid w:val="009933CB"/>
    <w:rsid w:val="009937B4"/>
    <w:rsid w:val="00993CAC"/>
    <w:rsid w:val="00993CB9"/>
    <w:rsid w:val="00993EFF"/>
    <w:rsid w:val="00993FDA"/>
    <w:rsid w:val="00994113"/>
    <w:rsid w:val="00994378"/>
    <w:rsid w:val="00994616"/>
    <w:rsid w:val="00997B4C"/>
    <w:rsid w:val="009A06A4"/>
    <w:rsid w:val="009A136A"/>
    <w:rsid w:val="009A16B3"/>
    <w:rsid w:val="009A1857"/>
    <w:rsid w:val="009A19D5"/>
    <w:rsid w:val="009A1C5B"/>
    <w:rsid w:val="009A240B"/>
    <w:rsid w:val="009A2A3F"/>
    <w:rsid w:val="009A2B84"/>
    <w:rsid w:val="009A2EC5"/>
    <w:rsid w:val="009A3254"/>
    <w:rsid w:val="009A3560"/>
    <w:rsid w:val="009A3E91"/>
    <w:rsid w:val="009A49D5"/>
    <w:rsid w:val="009A4C56"/>
    <w:rsid w:val="009A4DBB"/>
    <w:rsid w:val="009A527B"/>
    <w:rsid w:val="009A582D"/>
    <w:rsid w:val="009A598F"/>
    <w:rsid w:val="009A5CB2"/>
    <w:rsid w:val="009A6486"/>
    <w:rsid w:val="009A648D"/>
    <w:rsid w:val="009A697E"/>
    <w:rsid w:val="009A6F30"/>
    <w:rsid w:val="009A74A7"/>
    <w:rsid w:val="009A7DCE"/>
    <w:rsid w:val="009B0E34"/>
    <w:rsid w:val="009B1396"/>
    <w:rsid w:val="009B150D"/>
    <w:rsid w:val="009B192E"/>
    <w:rsid w:val="009B2128"/>
    <w:rsid w:val="009B2233"/>
    <w:rsid w:val="009B2FB5"/>
    <w:rsid w:val="009B36C5"/>
    <w:rsid w:val="009B378D"/>
    <w:rsid w:val="009B3E14"/>
    <w:rsid w:val="009B418D"/>
    <w:rsid w:val="009B467D"/>
    <w:rsid w:val="009B4A6B"/>
    <w:rsid w:val="009B4C10"/>
    <w:rsid w:val="009B4F97"/>
    <w:rsid w:val="009B5663"/>
    <w:rsid w:val="009B58D0"/>
    <w:rsid w:val="009B5C08"/>
    <w:rsid w:val="009B5E44"/>
    <w:rsid w:val="009B6367"/>
    <w:rsid w:val="009B6997"/>
    <w:rsid w:val="009B7AF2"/>
    <w:rsid w:val="009C0179"/>
    <w:rsid w:val="009C0244"/>
    <w:rsid w:val="009C0797"/>
    <w:rsid w:val="009C08F9"/>
    <w:rsid w:val="009C0DF8"/>
    <w:rsid w:val="009C15BA"/>
    <w:rsid w:val="009C186D"/>
    <w:rsid w:val="009C1924"/>
    <w:rsid w:val="009C19D7"/>
    <w:rsid w:val="009C1BF4"/>
    <w:rsid w:val="009C1E20"/>
    <w:rsid w:val="009C21A0"/>
    <w:rsid w:val="009C2250"/>
    <w:rsid w:val="009C22A5"/>
    <w:rsid w:val="009C2918"/>
    <w:rsid w:val="009C2AD6"/>
    <w:rsid w:val="009C2D46"/>
    <w:rsid w:val="009C2D9E"/>
    <w:rsid w:val="009C2F8B"/>
    <w:rsid w:val="009C3345"/>
    <w:rsid w:val="009C3348"/>
    <w:rsid w:val="009C34E5"/>
    <w:rsid w:val="009C383B"/>
    <w:rsid w:val="009C3A3E"/>
    <w:rsid w:val="009C3C98"/>
    <w:rsid w:val="009C3DBF"/>
    <w:rsid w:val="009C3EFB"/>
    <w:rsid w:val="009C4BC5"/>
    <w:rsid w:val="009C4DF2"/>
    <w:rsid w:val="009C4FD6"/>
    <w:rsid w:val="009C5719"/>
    <w:rsid w:val="009C5DE8"/>
    <w:rsid w:val="009C65B1"/>
    <w:rsid w:val="009C6864"/>
    <w:rsid w:val="009C6CDA"/>
    <w:rsid w:val="009C7153"/>
    <w:rsid w:val="009C7535"/>
    <w:rsid w:val="009C7706"/>
    <w:rsid w:val="009C796E"/>
    <w:rsid w:val="009C7B27"/>
    <w:rsid w:val="009C7DC6"/>
    <w:rsid w:val="009C7F56"/>
    <w:rsid w:val="009D019B"/>
    <w:rsid w:val="009D05D9"/>
    <w:rsid w:val="009D0E26"/>
    <w:rsid w:val="009D1F5F"/>
    <w:rsid w:val="009D1F6B"/>
    <w:rsid w:val="009D251E"/>
    <w:rsid w:val="009D2782"/>
    <w:rsid w:val="009D2890"/>
    <w:rsid w:val="009D2BBA"/>
    <w:rsid w:val="009D2C73"/>
    <w:rsid w:val="009D2F65"/>
    <w:rsid w:val="009D3188"/>
    <w:rsid w:val="009D3903"/>
    <w:rsid w:val="009D3E6D"/>
    <w:rsid w:val="009D4046"/>
    <w:rsid w:val="009D4293"/>
    <w:rsid w:val="009D47EE"/>
    <w:rsid w:val="009D4B37"/>
    <w:rsid w:val="009D4F4D"/>
    <w:rsid w:val="009D59FF"/>
    <w:rsid w:val="009D5A0C"/>
    <w:rsid w:val="009D5CD9"/>
    <w:rsid w:val="009D5D86"/>
    <w:rsid w:val="009D6056"/>
    <w:rsid w:val="009D6107"/>
    <w:rsid w:val="009D6249"/>
    <w:rsid w:val="009D6293"/>
    <w:rsid w:val="009D6635"/>
    <w:rsid w:val="009D6817"/>
    <w:rsid w:val="009D6A12"/>
    <w:rsid w:val="009D7D44"/>
    <w:rsid w:val="009E03BA"/>
    <w:rsid w:val="009E06F5"/>
    <w:rsid w:val="009E083D"/>
    <w:rsid w:val="009E1C92"/>
    <w:rsid w:val="009E1F7B"/>
    <w:rsid w:val="009E2458"/>
    <w:rsid w:val="009E25E3"/>
    <w:rsid w:val="009E27FE"/>
    <w:rsid w:val="009E2B2B"/>
    <w:rsid w:val="009E2E4F"/>
    <w:rsid w:val="009E39EC"/>
    <w:rsid w:val="009E3BFD"/>
    <w:rsid w:val="009E3EF0"/>
    <w:rsid w:val="009E4111"/>
    <w:rsid w:val="009E42C2"/>
    <w:rsid w:val="009E42D8"/>
    <w:rsid w:val="009E4B91"/>
    <w:rsid w:val="009E5418"/>
    <w:rsid w:val="009E6042"/>
    <w:rsid w:val="009E6162"/>
    <w:rsid w:val="009E621D"/>
    <w:rsid w:val="009E6BC1"/>
    <w:rsid w:val="009E7550"/>
    <w:rsid w:val="009E77B2"/>
    <w:rsid w:val="009E7BAE"/>
    <w:rsid w:val="009E7C4F"/>
    <w:rsid w:val="009E7DA8"/>
    <w:rsid w:val="009F09E3"/>
    <w:rsid w:val="009F0D1D"/>
    <w:rsid w:val="009F0E7A"/>
    <w:rsid w:val="009F18D1"/>
    <w:rsid w:val="009F1BBF"/>
    <w:rsid w:val="009F1E00"/>
    <w:rsid w:val="009F21D4"/>
    <w:rsid w:val="009F229E"/>
    <w:rsid w:val="009F3282"/>
    <w:rsid w:val="009F35FE"/>
    <w:rsid w:val="009F3658"/>
    <w:rsid w:val="009F3670"/>
    <w:rsid w:val="009F36D6"/>
    <w:rsid w:val="009F38DE"/>
    <w:rsid w:val="009F3BF5"/>
    <w:rsid w:val="009F3D38"/>
    <w:rsid w:val="009F40B9"/>
    <w:rsid w:val="009F411A"/>
    <w:rsid w:val="009F4348"/>
    <w:rsid w:val="009F481B"/>
    <w:rsid w:val="009F48FC"/>
    <w:rsid w:val="009F4A43"/>
    <w:rsid w:val="009F51D1"/>
    <w:rsid w:val="009F53AF"/>
    <w:rsid w:val="009F5434"/>
    <w:rsid w:val="009F6187"/>
    <w:rsid w:val="009F638C"/>
    <w:rsid w:val="009F64C9"/>
    <w:rsid w:val="009F661F"/>
    <w:rsid w:val="009F76EE"/>
    <w:rsid w:val="009F7B62"/>
    <w:rsid w:val="00A00058"/>
    <w:rsid w:val="00A005A3"/>
    <w:rsid w:val="00A00894"/>
    <w:rsid w:val="00A0094E"/>
    <w:rsid w:val="00A00D36"/>
    <w:rsid w:val="00A01592"/>
    <w:rsid w:val="00A019FF"/>
    <w:rsid w:val="00A02A4A"/>
    <w:rsid w:val="00A02D2E"/>
    <w:rsid w:val="00A035C5"/>
    <w:rsid w:val="00A0379C"/>
    <w:rsid w:val="00A03856"/>
    <w:rsid w:val="00A0388F"/>
    <w:rsid w:val="00A038E5"/>
    <w:rsid w:val="00A03AD2"/>
    <w:rsid w:val="00A05B3D"/>
    <w:rsid w:val="00A0622E"/>
    <w:rsid w:val="00A0666D"/>
    <w:rsid w:val="00A06ABF"/>
    <w:rsid w:val="00A06B5D"/>
    <w:rsid w:val="00A06B66"/>
    <w:rsid w:val="00A07082"/>
    <w:rsid w:val="00A071C2"/>
    <w:rsid w:val="00A07362"/>
    <w:rsid w:val="00A073CA"/>
    <w:rsid w:val="00A074CD"/>
    <w:rsid w:val="00A078A1"/>
    <w:rsid w:val="00A1052F"/>
    <w:rsid w:val="00A10A3D"/>
    <w:rsid w:val="00A10D77"/>
    <w:rsid w:val="00A10E00"/>
    <w:rsid w:val="00A11380"/>
    <w:rsid w:val="00A11D22"/>
    <w:rsid w:val="00A127FE"/>
    <w:rsid w:val="00A12DFF"/>
    <w:rsid w:val="00A12E24"/>
    <w:rsid w:val="00A12F6C"/>
    <w:rsid w:val="00A13102"/>
    <w:rsid w:val="00A1449E"/>
    <w:rsid w:val="00A14860"/>
    <w:rsid w:val="00A14B0B"/>
    <w:rsid w:val="00A14F7F"/>
    <w:rsid w:val="00A15027"/>
    <w:rsid w:val="00A156FC"/>
    <w:rsid w:val="00A159EA"/>
    <w:rsid w:val="00A164B7"/>
    <w:rsid w:val="00A16C0B"/>
    <w:rsid w:val="00A16EE6"/>
    <w:rsid w:val="00A17CDE"/>
    <w:rsid w:val="00A17E93"/>
    <w:rsid w:val="00A17FDC"/>
    <w:rsid w:val="00A203D3"/>
    <w:rsid w:val="00A213F9"/>
    <w:rsid w:val="00A21537"/>
    <w:rsid w:val="00A215BA"/>
    <w:rsid w:val="00A21A24"/>
    <w:rsid w:val="00A21A8E"/>
    <w:rsid w:val="00A21FF6"/>
    <w:rsid w:val="00A2261A"/>
    <w:rsid w:val="00A22D0B"/>
    <w:rsid w:val="00A22E03"/>
    <w:rsid w:val="00A23223"/>
    <w:rsid w:val="00A234A6"/>
    <w:rsid w:val="00A23915"/>
    <w:rsid w:val="00A23B33"/>
    <w:rsid w:val="00A23F0F"/>
    <w:rsid w:val="00A24F91"/>
    <w:rsid w:val="00A258CA"/>
    <w:rsid w:val="00A26092"/>
    <w:rsid w:val="00A261C4"/>
    <w:rsid w:val="00A26300"/>
    <w:rsid w:val="00A26411"/>
    <w:rsid w:val="00A26451"/>
    <w:rsid w:val="00A26839"/>
    <w:rsid w:val="00A268C1"/>
    <w:rsid w:val="00A26CB8"/>
    <w:rsid w:val="00A2728E"/>
    <w:rsid w:val="00A2734D"/>
    <w:rsid w:val="00A305B8"/>
    <w:rsid w:val="00A305C0"/>
    <w:rsid w:val="00A305E3"/>
    <w:rsid w:val="00A3224C"/>
    <w:rsid w:val="00A3236C"/>
    <w:rsid w:val="00A323DA"/>
    <w:rsid w:val="00A324AD"/>
    <w:rsid w:val="00A326BD"/>
    <w:rsid w:val="00A32F85"/>
    <w:rsid w:val="00A33261"/>
    <w:rsid w:val="00A33328"/>
    <w:rsid w:val="00A33459"/>
    <w:rsid w:val="00A34393"/>
    <w:rsid w:val="00A34572"/>
    <w:rsid w:val="00A34C69"/>
    <w:rsid w:val="00A34CE6"/>
    <w:rsid w:val="00A34CFA"/>
    <w:rsid w:val="00A34EC4"/>
    <w:rsid w:val="00A34F5A"/>
    <w:rsid w:val="00A353EA"/>
    <w:rsid w:val="00A356E0"/>
    <w:rsid w:val="00A35904"/>
    <w:rsid w:val="00A35AA5"/>
    <w:rsid w:val="00A35FAA"/>
    <w:rsid w:val="00A37B42"/>
    <w:rsid w:val="00A37DFB"/>
    <w:rsid w:val="00A4019A"/>
    <w:rsid w:val="00A40573"/>
    <w:rsid w:val="00A405A0"/>
    <w:rsid w:val="00A408CA"/>
    <w:rsid w:val="00A4097D"/>
    <w:rsid w:val="00A40EB2"/>
    <w:rsid w:val="00A4101E"/>
    <w:rsid w:val="00A4112A"/>
    <w:rsid w:val="00A417C6"/>
    <w:rsid w:val="00A4192E"/>
    <w:rsid w:val="00A4200E"/>
    <w:rsid w:val="00A4217F"/>
    <w:rsid w:val="00A422A3"/>
    <w:rsid w:val="00A42404"/>
    <w:rsid w:val="00A42ECD"/>
    <w:rsid w:val="00A4314B"/>
    <w:rsid w:val="00A43345"/>
    <w:rsid w:val="00A439E5"/>
    <w:rsid w:val="00A43B83"/>
    <w:rsid w:val="00A4435E"/>
    <w:rsid w:val="00A4466E"/>
    <w:rsid w:val="00A44770"/>
    <w:rsid w:val="00A447C8"/>
    <w:rsid w:val="00A44D10"/>
    <w:rsid w:val="00A45015"/>
    <w:rsid w:val="00A451E9"/>
    <w:rsid w:val="00A4552A"/>
    <w:rsid w:val="00A45B6B"/>
    <w:rsid w:val="00A4629F"/>
    <w:rsid w:val="00A4670F"/>
    <w:rsid w:val="00A46CBB"/>
    <w:rsid w:val="00A46F39"/>
    <w:rsid w:val="00A470EB"/>
    <w:rsid w:val="00A47249"/>
    <w:rsid w:val="00A474DD"/>
    <w:rsid w:val="00A47557"/>
    <w:rsid w:val="00A47904"/>
    <w:rsid w:val="00A47E48"/>
    <w:rsid w:val="00A50304"/>
    <w:rsid w:val="00A5057B"/>
    <w:rsid w:val="00A50B56"/>
    <w:rsid w:val="00A513D3"/>
    <w:rsid w:val="00A5152B"/>
    <w:rsid w:val="00A51E04"/>
    <w:rsid w:val="00A52094"/>
    <w:rsid w:val="00A520AE"/>
    <w:rsid w:val="00A52E37"/>
    <w:rsid w:val="00A535C1"/>
    <w:rsid w:val="00A53AB3"/>
    <w:rsid w:val="00A53F83"/>
    <w:rsid w:val="00A5400C"/>
    <w:rsid w:val="00A54450"/>
    <w:rsid w:val="00A548C8"/>
    <w:rsid w:val="00A54E9D"/>
    <w:rsid w:val="00A550F7"/>
    <w:rsid w:val="00A5591B"/>
    <w:rsid w:val="00A5596C"/>
    <w:rsid w:val="00A55B37"/>
    <w:rsid w:val="00A55F8D"/>
    <w:rsid w:val="00A56FA5"/>
    <w:rsid w:val="00A570AC"/>
    <w:rsid w:val="00A5746B"/>
    <w:rsid w:val="00A57F21"/>
    <w:rsid w:val="00A57F7E"/>
    <w:rsid w:val="00A60025"/>
    <w:rsid w:val="00A60054"/>
    <w:rsid w:val="00A60196"/>
    <w:rsid w:val="00A607B7"/>
    <w:rsid w:val="00A60890"/>
    <w:rsid w:val="00A6089B"/>
    <w:rsid w:val="00A61297"/>
    <w:rsid w:val="00A61BE9"/>
    <w:rsid w:val="00A626E9"/>
    <w:rsid w:val="00A63573"/>
    <w:rsid w:val="00A636A5"/>
    <w:rsid w:val="00A63A12"/>
    <w:rsid w:val="00A63ADA"/>
    <w:rsid w:val="00A63F3F"/>
    <w:rsid w:val="00A64155"/>
    <w:rsid w:val="00A6439F"/>
    <w:rsid w:val="00A64B62"/>
    <w:rsid w:val="00A64C3D"/>
    <w:rsid w:val="00A64C7E"/>
    <w:rsid w:val="00A64CA3"/>
    <w:rsid w:val="00A64D2A"/>
    <w:rsid w:val="00A651E9"/>
    <w:rsid w:val="00A6520F"/>
    <w:rsid w:val="00A659AC"/>
    <w:rsid w:val="00A65AF0"/>
    <w:rsid w:val="00A65B44"/>
    <w:rsid w:val="00A65D95"/>
    <w:rsid w:val="00A6665C"/>
    <w:rsid w:val="00A67075"/>
    <w:rsid w:val="00A673A1"/>
    <w:rsid w:val="00A673D7"/>
    <w:rsid w:val="00A6788B"/>
    <w:rsid w:val="00A70368"/>
    <w:rsid w:val="00A703E9"/>
    <w:rsid w:val="00A705CB"/>
    <w:rsid w:val="00A70732"/>
    <w:rsid w:val="00A70856"/>
    <w:rsid w:val="00A709DB"/>
    <w:rsid w:val="00A70C18"/>
    <w:rsid w:val="00A70E57"/>
    <w:rsid w:val="00A71426"/>
    <w:rsid w:val="00A71442"/>
    <w:rsid w:val="00A7162F"/>
    <w:rsid w:val="00A71799"/>
    <w:rsid w:val="00A71954"/>
    <w:rsid w:val="00A71E28"/>
    <w:rsid w:val="00A72362"/>
    <w:rsid w:val="00A72533"/>
    <w:rsid w:val="00A728FE"/>
    <w:rsid w:val="00A72B55"/>
    <w:rsid w:val="00A72F13"/>
    <w:rsid w:val="00A7320F"/>
    <w:rsid w:val="00A73B67"/>
    <w:rsid w:val="00A744A7"/>
    <w:rsid w:val="00A749AD"/>
    <w:rsid w:val="00A7536D"/>
    <w:rsid w:val="00A753B9"/>
    <w:rsid w:val="00A7561F"/>
    <w:rsid w:val="00A75847"/>
    <w:rsid w:val="00A75AC2"/>
    <w:rsid w:val="00A75C8E"/>
    <w:rsid w:val="00A75E3D"/>
    <w:rsid w:val="00A76576"/>
    <w:rsid w:val="00A76E1A"/>
    <w:rsid w:val="00A77B68"/>
    <w:rsid w:val="00A77C39"/>
    <w:rsid w:val="00A77FEE"/>
    <w:rsid w:val="00A808CF"/>
    <w:rsid w:val="00A80ED4"/>
    <w:rsid w:val="00A811B4"/>
    <w:rsid w:val="00A816B6"/>
    <w:rsid w:val="00A82665"/>
    <w:rsid w:val="00A82B9B"/>
    <w:rsid w:val="00A83E5B"/>
    <w:rsid w:val="00A8428D"/>
    <w:rsid w:val="00A844B4"/>
    <w:rsid w:val="00A845A5"/>
    <w:rsid w:val="00A84D43"/>
    <w:rsid w:val="00A85119"/>
    <w:rsid w:val="00A852D0"/>
    <w:rsid w:val="00A855AE"/>
    <w:rsid w:val="00A861A7"/>
    <w:rsid w:val="00A8677C"/>
    <w:rsid w:val="00A867C4"/>
    <w:rsid w:val="00A867CF"/>
    <w:rsid w:val="00A87BED"/>
    <w:rsid w:val="00A91055"/>
    <w:rsid w:val="00A9148C"/>
    <w:rsid w:val="00A91708"/>
    <w:rsid w:val="00A919BE"/>
    <w:rsid w:val="00A92B3A"/>
    <w:rsid w:val="00A92EA7"/>
    <w:rsid w:val="00A92FF5"/>
    <w:rsid w:val="00A92FFE"/>
    <w:rsid w:val="00A93443"/>
    <w:rsid w:val="00A93510"/>
    <w:rsid w:val="00A9395B"/>
    <w:rsid w:val="00A93E0C"/>
    <w:rsid w:val="00A941F2"/>
    <w:rsid w:val="00A94AC4"/>
    <w:rsid w:val="00A94B8F"/>
    <w:rsid w:val="00A95700"/>
    <w:rsid w:val="00A95C33"/>
    <w:rsid w:val="00A968D1"/>
    <w:rsid w:val="00A9762E"/>
    <w:rsid w:val="00A97E07"/>
    <w:rsid w:val="00AA09D7"/>
    <w:rsid w:val="00AA0AA9"/>
    <w:rsid w:val="00AA0E1A"/>
    <w:rsid w:val="00AA0EAC"/>
    <w:rsid w:val="00AA114E"/>
    <w:rsid w:val="00AA1200"/>
    <w:rsid w:val="00AA1EFF"/>
    <w:rsid w:val="00AA2BBE"/>
    <w:rsid w:val="00AA308D"/>
    <w:rsid w:val="00AA3104"/>
    <w:rsid w:val="00AA313E"/>
    <w:rsid w:val="00AA3630"/>
    <w:rsid w:val="00AA376B"/>
    <w:rsid w:val="00AA37C4"/>
    <w:rsid w:val="00AA3A32"/>
    <w:rsid w:val="00AA3F48"/>
    <w:rsid w:val="00AA40EC"/>
    <w:rsid w:val="00AA4205"/>
    <w:rsid w:val="00AA4266"/>
    <w:rsid w:val="00AA4BBD"/>
    <w:rsid w:val="00AA4D2E"/>
    <w:rsid w:val="00AA577A"/>
    <w:rsid w:val="00AA5BFA"/>
    <w:rsid w:val="00AA5C5E"/>
    <w:rsid w:val="00AA5D25"/>
    <w:rsid w:val="00AA6B18"/>
    <w:rsid w:val="00AA6F1D"/>
    <w:rsid w:val="00AA7478"/>
    <w:rsid w:val="00AA748F"/>
    <w:rsid w:val="00AA74A0"/>
    <w:rsid w:val="00AA769A"/>
    <w:rsid w:val="00AA7BF7"/>
    <w:rsid w:val="00AB0263"/>
    <w:rsid w:val="00AB02DC"/>
    <w:rsid w:val="00AB0CCE"/>
    <w:rsid w:val="00AB2552"/>
    <w:rsid w:val="00AB2A4B"/>
    <w:rsid w:val="00AB2A83"/>
    <w:rsid w:val="00AB2BB3"/>
    <w:rsid w:val="00AB2DF0"/>
    <w:rsid w:val="00AB2F7C"/>
    <w:rsid w:val="00AB4AB9"/>
    <w:rsid w:val="00AB579F"/>
    <w:rsid w:val="00AB6114"/>
    <w:rsid w:val="00AB6167"/>
    <w:rsid w:val="00AB64BE"/>
    <w:rsid w:val="00AB6538"/>
    <w:rsid w:val="00AB6811"/>
    <w:rsid w:val="00AB6F74"/>
    <w:rsid w:val="00AB7138"/>
    <w:rsid w:val="00AB7192"/>
    <w:rsid w:val="00AB75D5"/>
    <w:rsid w:val="00AC03AC"/>
    <w:rsid w:val="00AC1458"/>
    <w:rsid w:val="00AC1AFE"/>
    <w:rsid w:val="00AC1BC8"/>
    <w:rsid w:val="00AC2045"/>
    <w:rsid w:val="00AC259A"/>
    <w:rsid w:val="00AC279C"/>
    <w:rsid w:val="00AC28EF"/>
    <w:rsid w:val="00AC2C1E"/>
    <w:rsid w:val="00AC2FF3"/>
    <w:rsid w:val="00AC3010"/>
    <w:rsid w:val="00AC37FC"/>
    <w:rsid w:val="00AC5C24"/>
    <w:rsid w:val="00AC5F72"/>
    <w:rsid w:val="00AC64E1"/>
    <w:rsid w:val="00AC6716"/>
    <w:rsid w:val="00AC7223"/>
    <w:rsid w:val="00AC776A"/>
    <w:rsid w:val="00AC7A30"/>
    <w:rsid w:val="00AC7F68"/>
    <w:rsid w:val="00AD005E"/>
    <w:rsid w:val="00AD04E7"/>
    <w:rsid w:val="00AD1023"/>
    <w:rsid w:val="00AD11D6"/>
    <w:rsid w:val="00AD1266"/>
    <w:rsid w:val="00AD15C7"/>
    <w:rsid w:val="00AD17FE"/>
    <w:rsid w:val="00AD1A2F"/>
    <w:rsid w:val="00AD1F88"/>
    <w:rsid w:val="00AD2635"/>
    <w:rsid w:val="00AD27E1"/>
    <w:rsid w:val="00AD2EC1"/>
    <w:rsid w:val="00AD30AD"/>
    <w:rsid w:val="00AD381B"/>
    <w:rsid w:val="00AD4E65"/>
    <w:rsid w:val="00AD5330"/>
    <w:rsid w:val="00AD5692"/>
    <w:rsid w:val="00AD56FD"/>
    <w:rsid w:val="00AD5B91"/>
    <w:rsid w:val="00AD66A6"/>
    <w:rsid w:val="00AD695E"/>
    <w:rsid w:val="00AD6A0B"/>
    <w:rsid w:val="00AD6EBF"/>
    <w:rsid w:val="00AD6EDF"/>
    <w:rsid w:val="00AD7066"/>
    <w:rsid w:val="00AD7792"/>
    <w:rsid w:val="00AD7BB1"/>
    <w:rsid w:val="00AE008A"/>
    <w:rsid w:val="00AE022D"/>
    <w:rsid w:val="00AE03AA"/>
    <w:rsid w:val="00AE078A"/>
    <w:rsid w:val="00AE082E"/>
    <w:rsid w:val="00AE0F85"/>
    <w:rsid w:val="00AE0FAD"/>
    <w:rsid w:val="00AE1FF3"/>
    <w:rsid w:val="00AE286F"/>
    <w:rsid w:val="00AE2A1A"/>
    <w:rsid w:val="00AE31CF"/>
    <w:rsid w:val="00AE37FE"/>
    <w:rsid w:val="00AE3966"/>
    <w:rsid w:val="00AE3A4E"/>
    <w:rsid w:val="00AE46CB"/>
    <w:rsid w:val="00AE489F"/>
    <w:rsid w:val="00AE4FF1"/>
    <w:rsid w:val="00AE5540"/>
    <w:rsid w:val="00AE5A0B"/>
    <w:rsid w:val="00AE60F8"/>
    <w:rsid w:val="00AE61CD"/>
    <w:rsid w:val="00AE6238"/>
    <w:rsid w:val="00AE6409"/>
    <w:rsid w:val="00AE6447"/>
    <w:rsid w:val="00AE71A1"/>
    <w:rsid w:val="00AE73D7"/>
    <w:rsid w:val="00AE7505"/>
    <w:rsid w:val="00AE7C22"/>
    <w:rsid w:val="00AF07A9"/>
    <w:rsid w:val="00AF0F87"/>
    <w:rsid w:val="00AF1452"/>
    <w:rsid w:val="00AF1A29"/>
    <w:rsid w:val="00AF264A"/>
    <w:rsid w:val="00AF26E3"/>
    <w:rsid w:val="00AF287A"/>
    <w:rsid w:val="00AF3158"/>
    <w:rsid w:val="00AF31C7"/>
    <w:rsid w:val="00AF338D"/>
    <w:rsid w:val="00AF3497"/>
    <w:rsid w:val="00AF3515"/>
    <w:rsid w:val="00AF3B20"/>
    <w:rsid w:val="00AF3F04"/>
    <w:rsid w:val="00AF3FDF"/>
    <w:rsid w:val="00AF402B"/>
    <w:rsid w:val="00AF4164"/>
    <w:rsid w:val="00AF47A9"/>
    <w:rsid w:val="00AF4ADE"/>
    <w:rsid w:val="00AF52C1"/>
    <w:rsid w:val="00AF5ABE"/>
    <w:rsid w:val="00AF5D90"/>
    <w:rsid w:val="00AF63AB"/>
    <w:rsid w:val="00AF662B"/>
    <w:rsid w:val="00AF6912"/>
    <w:rsid w:val="00AF6A8E"/>
    <w:rsid w:val="00AF6EFE"/>
    <w:rsid w:val="00AF751E"/>
    <w:rsid w:val="00AF7C32"/>
    <w:rsid w:val="00AF7F5B"/>
    <w:rsid w:val="00AF7F97"/>
    <w:rsid w:val="00AF7FBF"/>
    <w:rsid w:val="00B0039A"/>
    <w:rsid w:val="00B004A1"/>
    <w:rsid w:val="00B00633"/>
    <w:rsid w:val="00B01011"/>
    <w:rsid w:val="00B01055"/>
    <w:rsid w:val="00B01839"/>
    <w:rsid w:val="00B01CDC"/>
    <w:rsid w:val="00B01F2C"/>
    <w:rsid w:val="00B0282C"/>
    <w:rsid w:val="00B02957"/>
    <w:rsid w:val="00B02CF7"/>
    <w:rsid w:val="00B02DD3"/>
    <w:rsid w:val="00B03397"/>
    <w:rsid w:val="00B034DE"/>
    <w:rsid w:val="00B035AC"/>
    <w:rsid w:val="00B03649"/>
    <w:rsid w:val="00B03750"/>
    <w:rsid w:val="00B03DA2"/>
    <w:rsid w:val="00B041A5"/>
    <w:rsid w:val="00B0421A"/>
    <w:rsid w:val="00B04272"/>
    <w:rsid w:val="00B04729"/>
    <w:rsid w:val="00B04DCB"/>
    <w:rsid w:val="00B05052"/>
    <w:rsid w:val="00B05201"/>
    <w:rsid w:val="00B0523C"/>
    <w:rsid w:val="00B056E7"/>
    <w:rsid w:val="00B058F7"/>
    <w:rsid w:val="00B05A97"/>
    <w:rsid w:val="00B05BE7"/>
    <w:rsid w:val="00B05EFA"/>
    <w:rsid w:val="00B06698"/>
    <w:rsid w:val="00B06843"/>
    <w:rsid w:val="00B06BE8"/>
    <w:rsid w:val="00B06FCE"/>
    <w:rsid w:val="00B06FDE"/>
    <w:rsid w:val="00B0775B"/>
    <w:rsid w:val="00B1010A"/>
    <w:rsid w:val="00B10427"/>
    <w:rsid w:val="00B10BAD"/>
    <w:rsid w:val="00B10F77"/>
    <w:rsid w:val="00B10FE9"/>
    <w:rsid w:val="00B1156E"/>
    <w:rsid w:val="00B12B00"/>
    <w:rsid w:val="00B12FFB"/>
    <w:rsid w:val="00B130B7"/>
    <w:rsid w:val="00B13689"/>
    <w:rsid w:val="00B13B63"/>
    <w:rsid w:val="00B14830"/>
    <w:rsid w:val="00B14EFB"/>
    <w:rsid w:val="00B1520B"/>
    <w:rsid w:val="00B15262"/>
    <w:rsid w:val="00B1530A"/>
    <w:rsid w:val="00B1581C"/>
    <w:rsid w:val="00B15A17"/>
    <w:rsid w:val="00B15DE8"/>
    <w:rsid w:val="00B15E34"/>
    <w:rsid w:val="00B1631C"/>
    <w:rsid w:val="00B1682C"/>
    <w:rsid w:val="00B16CB9"/>
    <w:rsid w:val="00B2066B"/>
    <w:rsid w:val="00B21031"/>
    <w:rsid w:val="00B21C7C"/>
    <w:rsid w:val="00B21E0F"/>
    <w:rsid w:val="00B221D3"/>
    <w:rsid w:val="00B223E3"/>
    <w:rsid w:val="00B2268B"/>
    <w:rsid w:val="00B22DAE"/>
    <w:rsid w:val="00B22E74"/>
    <w:rsid w:val="00B235ED"/>
    <w:rsid w:val="00B2461A"/>
    <w:rsid w:val="00B24853"/>
    <w:rsid w:val="00B24A56"/>
    <w:rsid w:val="00B24EDF"/>
    <w:rsid w:val="00B2576C"/>
    <w:rsid w:val="00B25AA4"/>
    <w:rsid w:val="00B25B65"/>
    <w:rsid w:val="00B25E55"/>
    <w:rsid w:val="00B26151"/>
    <w:rsid w:val="00B2627E"/>
    <w:rsid w:val="00B276AE"/>
    <w:rsid w:val="00B27729"/>
    <w:rsid w:val="00B278C1"/>
    <w:rsid w:val="00B30362"/>
    <w:rsid w:val="00B31172"/>
    <w:rsid w:val="00B312DD"/>
    <w:rsid w:val="00B312E9"/>
    <w:rsid w:val="00B3146A"/>
    <w:rsid w:val="00B31484"/>
    <w:rsid w:val="00B3166B"/>
    <w:rsid w:val="00B31ADB"/>
    <w:rsid w:val="00B32112"/>
    <w:rsid w:val="00B32114"/>
    <w:rsid w:val="00B324B6"/>
    <w:rsid w:val="00B324DC"/>
    <w:rsid w:val="00B32B7D"/>
    <w:rsid w:val="00B32EB7"/>
    <w:rsid w:val="00B33CF2"/>
    <w:rsid w:val="00B33F43"/>
    <w:rsid w:val="00B33F92"/>
    <w:rsid w:val="00B34051"/>
    <w:rsid w:val="00B340F4"/>
    <w:rsid w:val="00B34B44"/>
    <w:rsid w:val="00B34F0A"/>
    <w:rsid w:val="00B357C3"/>
    <w:rsid w:val="00B3592E"/>
    <w:rsid w:val="00B35933"/>
    <w:rsid w:val="00B35C1F"/>
    <w:rsid w:val="00B35D9B"/>
    <w:rsid w:val="00B35E63"/>
    <w:rsid w:val="00B360F8"/>
    <w:rsid w:val="00B366E5"/>
    <w:rsid w:val="00B3674E"/>
    <w:rsid w:val="00B36BCB"/>
    <w:rsid w:val="00B374FA"/>
    <w:rsid w:val="00B378E4"/>
    <w:rsid w:val="00B409A6"/>
    <w:rsid w:val="00B41418"/>
    <w:rsid w:val="00B4152C"/>
    <w:rsid w:val="00B4155A"/>
    <w:rsid w:val="00B41EB7"/>
    <w:rsid w:val="00B41F64"/>
    <w:rsid w:val="00B42223"/>
    <w:rsid w:val="00B426A0"/>
    <w:rsid w:val="00B42856"/>
    <w:rsid w:val="00B4310E"/>
    <w:rsid w:val="00B43382"/>
    <w:rsid w:val="00B438AD"/>
    <w:rsid w:val="00B44269"/>
    <w:rsid w:val="00B44E1D"/>
    <w:rsid w:val="00B45233"/>
    <w:rsid w:val="00B454F1"/>
    <w:rsid w:val="00B4587C"/>
    <w:rsid w:val="00B45AFD"/>
    <w:rsid w:val="00B46285"/>
    <w:rsid w:val="00B46759"/>
    <w:rsid w:val="00B46DF7"/>
    <w:rsid w:val="00B46E95"/>
    <w:rsid w:val="00B46EE5"/>
    <w:rsid w:val="00B47305"/>
    <w:rsid w:val="00B4733A"/>
    <w:rsid w:val="00B476A8"/>
    <w:rsid w:val="00B47763"/>
    <w:rsid w:val="00B479BF"/>
    <w:rsid w:val="00B47FCB"/>
    <w:rsid w:val="00B50052"/>
    <w:rsid w:val="00B500DE"/>
    <w:rsid w:val="00B50610"/>
    <w:rsid w:val="00B50D1B"/>
    <w:rsid w:val="00B5106F"/>
    <w:rsid w:val="00B5150E"/>
    <w:rsid w:val="00B5180F"/>
    <w:rsid w:val="00B519A1"/>
    <w:rsid w:val="00B5263D"/>
    <w:rsid w:val="00B526B5"/>
    <w:rsid w:val="00B52743"/>
    <w:rsid w:val="00B52B29"/>
    <w:rsid w:val="00B52E61"/>
    <w:rsid w:val="00B53375"/>
    <w:rsid w:val="00B5394A"/>
    <w:rsid w:val="00B53C57"/>
    <w:rsid w:val="00B53CD2"/>
    <w:rsid w:val="00B5419C"/>
    <w:rsid w:val="00B5459C"/>
    <w:rsid w:val="00B54AA2"/>
    <w:rsid w:val="00B54C47"/>
    <w:rsid w:val="00B5515F"/>
    <w:rsid w:val="00B557FE"/>
    <w:rsid w:val="00B55A75"/>
    <w:rsid w:val="00B575A7"/>
    <w:rsid w:val="00B57640"/>
    <w:rsid w:val="00B57653"/>
    <w:rsid w:val="00B57710"/>
    <w:rsid w:val="00B60257"/>
    <w:rsid w:val="00B602B4"/>
    <w:rsid w:val="00B60347"/>
    <w:rsid w:val="00B615F7"/>
    <w:rsid w:val="00B619BB"/>
    <w:rsid w:val="00B624C8"/>
    <w:rsid w:val="00B62797"/>
    <w:rsid w:val="00B6298B"/>
    <w:rsid w:val="00B62B4C"/>
    <w:rsid w:val="00B62D83"/>
    <w:rsid w:val="00B630E7"/>
    <w:rsid w:val="00B63873"/>
    <w:rsid w:val="00B640D5"/>
    <w:rsid w:val="00B64EE7"/>
    <w:rsid w:val="00B6559E"/>
    <w:rsid w:val="00B6568A"/>
    <w:rsid w:val="00B65CEC"/>
    <w:rsid w:val="00B6610D"/>
    <w:rsid w:val="00B664AE"/>
    <w:rsid w:val="00B664C9"/>
    <w:rsid w:val="00B664CA"/>
    <w:rsid w:val="00B666F2"/>
    <w:rsid w:val="00B67720"/>
    <w:rsid w:val="00B67A4B"/>
    <w:rsid w:val="00B67E97"/>
    <w:rsid w:val="00B7090D"/>
    <w:rsid w:val="00B70943"/>
    <w:rsid w:val="00B70A3F"/>
    <w:rsid w:val="00B715F4"/>
    <w:rsid w:val="00B7204C"/>
    <w:rsid w:val="00B721B7"/>
    <w:rsid w:val="00B724A3"/>
    <w:rsid w:val="00B727EE"/>
    <w:rsid w:val="00B729C9"/>
    <w:rsid w:val="00B72D44"/>
    <w:rsid w:val="00B74297"/>
    <w:rsid w:val="00B74E21"/>
    <w:rsid w:val="00B74E78"/>
    <w:rsid w:val="00B74FA2"/>
    <w:rsid w:val="00B75D58"/>
    <w:rsid w:val="00B75E50"/>
    <w:rsid w:val="00B76A71"/>
    <w:rsid w:val="00B76CCE"/>
    <w:rsid w:val="00B7714F"/>
    <w:rsid w:val="00B77527"/>
    <w:rsid w:val="00B7765F"/>
    <w:rsid w:val="00B77BDF"/>
    <w:rsid w:val="00B77E5D"/>
    <w:rsid w:val="00B80C22"/>
    <w:rsid w:val="00B80FBA"/>
    <w:rsid w:val="00B81542"/>
    <w:rsid w:val="00B81A31"/>
    <w:rsid w:val="00B81DB0"/>
    <w:rsid w:val="00B82BE7"/>
    <w:rsid w:val="00B831A7"/>
    <w:rsid w:val="00B8398C"/>
    <w:rsid w:val="00B83B28"/>
    <w:rsid w:val="00B84390"/>
    <w:rsid w:val="00B845C8"/>
    <w:rsid w:val="00B84667"/>
    <w:rsid w:val="00B84EA8"/>
    <w:rsid w:val="00B8513B"/>
    <w:rsid w:val="00B85353"/>
    <w:rsid w:val="00B858BC"/>
    <w:rsid w:val="00B8593F"/>
    <w:rsid w:val="00B85B4F"/>
    <w:rsid w:val="00B85EB3"/>
    <w:rsid w:val="00B85F71"/>
    <w:rsid w:val="00B8715E"/>
    <w:rsid w:val="00B8716D"/>
    <w:rsid w:val="00B87808"/>
    <w:rsid w:val="00B87B21"/>
    <w:rsid w:val="00B87C82"/>
    <w:rsid w:val="00B90088"/>
    <w:rsid w:val="00B90BF3"/>
    <w:rsid w:val="00B91135"/>
    <w:rsid w:val="00B91890"/>
    <w:rsid w:val="00B927AE"/>
    <w:rsid w:val="00B929C5"/>
    <w:rsid w:val="00B9371D"/>
    <w:rsid w:val="00B93A4B"/>
    <w:rsid w:val="00B9420F"/>
    <w:rsid w:val="00B94252"/>
    <w:rsid w:val="00B9437E"/>
    <w:rsid w:val="00B9449C"/>
    <w:rsid w:val="00B94E1F"/>
    <w:rsid w:val="00B94E30"/>
    <w:rsid w:val="00B95081"/>
    <w:rsid w:val="00B95656"/>
    <w:rsid w:val="00B95A2D"/>
    <w:rsid w:val="00B961C9"/>
    <w:rsid w:val="00B96532"/>
    <w:rsid w:val="00B965C3"/>
    <w:rsid w:val="00B96BC1"/>
    <w:rsid w:val="00B96E1A"/>
    <w:rsid w:val="00B972B2"/>
    <w:rsid w:val="00B97547"/>
    <w:rsid w:val="00B97A04"/>
    <w:rsid w:val="00B97F42"/>
    <w:rsid w:val="00B97F87"/>
    <w:rsid w:val="00BA0480"/>
    <w:rsid w:val="00BA04F3"/>
    <w:rsid w:val="00BA0705"/>
    <w:rsid w:val="00BA0964"/>
    <w:rsid w:val="00BA0AE3"/>
    <w:rsid w:val="00BA0B51"/>
    <w:rsid w:val="00BA0D3C"/>
    <w:rsid w:val="00BA0EF0"/>
    <w:rsid w:val="00BA1542"/>
    <w:rsid w:val="00BA1B8C"/>
    <w:rsid w:val="00BA1DF3"/>
    <w:rsid w:val="00BA25A5"/>
    <w:rsid w:val="00BA2612"/>
    <w:rsid w:val="00BA2A33"/>
    <w:rsid w:val="00BA31EF"/>
    <w:rsid w:val="00BA35B3"/>
    <w:rsid w:val="00BA48A0"/>
    <w:rsid w:val="00BA48D0"/>
    <w:rsid w:val="00BA4B14"/>
    <w:rsid w:val="00BA513F"/>
    <w:rsid w:val="00BA58A7"/>
    <w:rsid w:val="00BA6348"/>
    <w:rsid w:val="00BA6589"/>
    <w:rsid w:val="00BA6827"/>
    <w:rsid w:val="00BA7567"/>
    <w:rsid w:val="00BA78ED"/>
    <w:rsid w:val="00BA7BA6"/>
    <w:rsid w:val="00BB00B6"/>
    <w:rsid w:val="00BB04AD"/>
    <w:rsid w:val="00BB0C43"/>
    <w:rsid w:val="00BB0DCE"/>
    <w:rsid w:val="00BB1B29"/>
    <w:rsid w:val="00BB1CB0"/>
    <w:rsid w:val="00BB1E01"/>
    <w:rsid w:val="00BB2242"/>
    <w:rsid w:val="00BB25C4"/>
    <w:rsid w:val="00BB295A"/>
    <w:rsid w:val="00BB2A43"/>
    <w:rsid w:val="00BB2B22"/>
    <w:rsid w:val="00BB2ECA"/>
    <w:rsid w:val="00BB315B"/>
    <w:rsid w:val="00BB3B83"/>
    <w:rsid w:val="00BB3BAB"/>
    <w:rsid w:val="00BB4546"/>
    <w:rsid w:val="00BB48E9"/>
    <w:rsid w:val="00BB4905"/>
    <w:rsid w:val="00BB4B4D"/>
    <w:rsid w:val="00BB5D1E"/>
    <w:rsid w:val="00BB64B7"/>
    <w:rsid w:val="00BB696E"/>
    <w:rsid w:val="00BB6A0A"/>
    <w:rsid w:val="00BB6B56"/>
    <w:rsid w:val="00BB6DF1"/>
    <w:rsid w:val="00BB717E"/>
    <w:rsid w:val="00BB7750"/>
    <w:rsid w:val="00BB78F9"/>
    <w:rsid w:val="00BB792F"/>
    <w:rsid w:val="00BC01A4"/>
    <w:rsid w:val="00BC021D"/>
    <w:rsid w:val="00BC0899"/>
    <w:rsid w:val="00BC1032"/>
    <w:rsid w:val="00BC17B7"/>
    <w:rsid w:val="00BC1AD2"/>
    <w:rsid w:val="00BC20F3"/>
    <w:rsid w:val="00BC273A"/>
    <w:rsid w:val="00BC2B89"/>
    <w:rsid w:val="00BC3840"/>
    <w:rsid w:val="00BC416F"/>
    <w:rsid w:val="00BC4E36"/>
    <w:rsid w:val="00BC4FDB"/>
    <w:rsid w:val="00BC5BE8"/>
    <w:rsid w:val="00BC61F2"/>
    <w:rsid w:val="00BC62F4"/>
    <w:rsid w:val="00BC66A4"/>
    <w:rsid w:val="00BC6ADB"/>
    <w:rsid w:val="00BC6F1A"/>
    <w:rsid w:val="00BC78AA"/>
    <w:rsid w:val="00BC7AD2"/>
    <w:rsid w:val="00BC7CD7"/>
    <w:rsid w:val="00BD09FA"/>
    <w:rsid w:val="00BD2946"/>
    <w:rsid w:val="00BD3397"/>
    <w:rsid w:val="00BD36AB"/>
    <w:rsid w:val="00BD37A1"/>
    <w:rsid w:val="00BD4BA4"/>
    <w:rsid w:val="00BD4F64"/>
    <w:rsid w:val="00BD5336"/>
    <w:rsid w:val="00BD53B6"/>
    <w:rsid w:val="00BD59E1"/>
    <w:rsid w:val="00BD5CE3"/>
    <w:rsid w:val="00BD60B2"/>
    <w:rsid w:val="00BD6108"/>
    <w:rsid w:val="00BD63D5"/>
    <w:rsid w:val="00BD69C1"/>
    <w:rsid w:val="00BD74B6"/>
    <w:rsid w:val="00BD7800"/>
    <w:rsid w:val="00BD7BBC"/>
    <w:rsid w:val="00BD7DA9"/>
    <w:rsid w:val="00BE03AA"/>
    <w:rsid w:val="00BE04F9"/>
    <w:rsid w:val="00BE083B"/>
    <w:rsid w:val="00BE1052"/>
    <w:rsid w:val="00BE1460"/>
    <w:rsid w:val="00BE16A2"/>
    <w:rsid w:val="00BE18DF"/>
    <w:rsid w:val="00BE19AD"/>
    <w:rsid w:val="00BE1E48"/>
    <w:rsid w:val="00BE1E81"/>
    <w:rsid w:val="00BE1F4C"/>
    <w:rsid w:val="00BE2424"/>
    <w:rsid w:val="00BE2638"/>
    <w:rsid w:val="00BE2A36"/>
    <w:rsid w:val="00BE3719"/>
    <w:rsid w:val="00BE3A09"/>
    <w:rsid w:val="00BE3B70"/>
    <w:rsid w:val="00BE3BAC"/>
    <w:rsid w:val="00BE3F2A"/>
    <w:rsid w:val="00BE4196"/>
    <w:rsid w:val="00BE41A9"/>
    <w:rsid w:val="00BE41D6"/>
    <w:rsid w:val="00BE4462"/>
    <w:rsid w:val="00BE44B7"/>
    <w:rsid w:val="00BE44CD"/>
    <w:rsid w:val="00BE47E5"/>
    <w:rsid w:val="00BE4AA8"/>
    <w:rsid w:val="00BE4E48"/>
    <w:rsid w:val="00BE523F"/>
    <w:rsid w:val="00BE5887"/>
    <w:rsid w:val="00BE61E8"/>
    <w:rsid w:val="00BE62A4"/>
    <w:rsid w:val="00BE6531"/>
    <w:rsid w:val="00BE659D"/>
    <w:rsid w:val="00BE66D2"/>
    <w:rsid w:val="00BE686D"/>
    <w:rsid w:val="00BE7221"/>
    <w:rsid w:val="00BE75C1"/>
    <w:rsid w:val="00BE7E6B"/>
    <w:rsid w:val="00BF04CA"/>
    <w:rsid w:val="00BF05B6"/>
    <w:rsid w:val="00BF0759"/>
    <w:rsid w:val="00BF0AB0"/>
    <w:rsid w:val="00BF0B8E"/>
    <w:rsid w:val="00BF1491"/>
    <w:rsid w:val="00BF1533"/>
    <w:rsid w:val="00BF1688"/>
    <w:rsid w:val="00BF16CE"/>
    <w:rsid w:val="00BF17DA"/>
    <w:rsid w:val="00BF1B42"/>
    <w:rsid w:val="00BF1C9A"/>
    <w:rsid w:val="00BF1CED"/>
    <w:rsid w:val="00BF234D"/>
    <w:rsid w:val="00BF3814"/>
    <w:rsid w:val="00BF3C51"/>
    <w:rsid w:val="00BF403A"/>
    <w:rsid w:val="00BF43B4"/>
    <w:rsid w:val="00BF4652"/>
    <w:rsid w:val="00BF4B83"/>
    <w:rsid w:val="00BF5104"/>
    <w:rsid w:val="00BF51C5"/>
    <w:rsid w:val="00BF5232"/>
    <w:rsid w:val="00BF5435"/>
    <w:rsid w:val="00BF548A"/>
    <w:rsid w:val="00BF5556"/>
    <w:rsid w:val="00BF5E8A"/>
    <w:rsid w:val="00BF62C0"/>
    <w:rsid w:val="00BF666A"/>
    <w:rsid w:val="00BF66C1"/>
    <w:rsid w:val="00BF6E87"/>
    <w:rsid w:val="00BF705F"/>
    <w:rsid w:val="00BF72B0"/>
    <w:rsid w:val="00BF78C3"/>
    <w:rsid w:val="00BF7E47"/>
    <w:rsid w:val="00C00138"/>
    <w:rsid w:val="00C00239"/>
    <w:rsid w:val="00C002B2"/>
    <w:rsid w:val="00C003EA"/>
    <w:rsid w:val="00C008D8"/>
    <w:rsid w:val="00C00C1F"/>
    <w:rsid w:val="00C012CD"/>
    <w:rsid w:val="00C016AB"/>
    <w:rsid w:val="00C017FF"/>
    <w:rsid w:val="00C019D8"/>
    <w:rsid w:val="00C01B77"/>
    <w:rsid w:val="00C01F8A"/>
    <w:rsid w:val="00C0274F"/>
    <w:rsid w:val="00C02C93"/>
    <w:rsid w:val="00C02DB3"/>
    <w:rsid w:val="00C031A7"/>
    <w:rsid w:val="00C0369A"/>
    <w:rsid w:val="00C04136"/>
    <w:rsid w:val="00C04502"/>
    <w:rsid w:val="00C048AB"/>
    <w:rsid w:val="00C048E9"/>
    <w:rsid w:val="00C049B8"/>
    <w:rsid w:val="00C04AEC"/>
    <w:rsid w:val="00C04C23"/>
    <w:rsid w:val="00C04D62"/>
    <w:rsid w:val="00C04F45"/>
    <w:rsid w:val="00C05763"/>
    <w:rsid w:val="00C0584C"/>
    <w:rsid w:val="00C058BB"/>
    <w:rsid w:val="00C0626C"/>
    <w:rsid w:val="00C06848"/>
    <w:rsid w:val="00C069B5"/>
    <w:rsid w:val="00C06A10"/>
    <w:rsid w:val="00C06B9A"/>
    <w:rsid w:val="00C06D6A"/>
    <w:rsid w:val="00C07223"/>
    <w:rsid w:val="00C07661"/>
    <w:rsid w:val="00C07667"/>
    <w:rsid w:val="00C078BA"/>
    <w:rsid w:val="00C07ECF"/>
    <w:rsid w:val="00C102BE"/>
    <w:rsid w:val="00C107EC"/>
    <w:rsid w:val="00C10C63"/>
    <w:rsid w:val="00C10E09"/>
    <w:rsid w:val="00C11AE6"/>
    <w:rsid w:val="00C127B5"/>
    <w:rsid w:val="00C12BC7"/>
    <w:rsid w:val="00C12D0D"/>
    <w:rsid w:val="00C13053"/>
    <w:rsid w:val="00C1306B"/>
    <w:rsid w:val="00C131B1"/>
    <w:rsid w:val="00C13791"/>
    <w:rsid w:val="00C13A54"/>
    <w:rsid w:val="00C13A87"/>
    <w:rsid w:val="00C14664"/>
    <w:rsid w:val="00C1491C"/>
    <w:rsid w:val="00C1494E"/>
    <w:rsid w:val="00C14F11"/>
    <w:rsid w:val="00C15026"/>
    <w:rsid w:val="00C15AF9"/>
    <w:rsid w:val="00C15B1A"/>
    <w:rsid w:val="00C15CC5"/>
    <w:rsid w:val="00C16154"/>
    <w:rsid w:val="00C17819"/>
    <w:rsid w:val="00C20044"/>
    <w:rsid w:val="00C207D8"/>
    <w:rsid w:val="00C20949"/>
    <w:rsid w:val="00C20AF4"/>
    <w:rsid w:val="00C21F1D"/>
    <w:rsid w:val="00C220DB"/>
    <w:rsid w:val="00C22343"/>
    <w:rsid w:val="00C226C2"/>
    <w:rsid w:val="00C22860"/>
    <w:rsid w:val="00C22AB5"/>
    <w:rsid w:val="00C233A6"/>
    <w:rsid w:val="00C24345"/>
    <w:rsid w:val="00C2441F"/>
    <w:rsid w:val="00C24472"/>
    <w:rsid w:val="00C24706"/>
    <w:rsid w:val="00C24CB0"/>
    <w:rsid w:val="00C24EB9"/>
    <w:rsid w:val="00C2509A"/>
    <w:rsid w:val="00C250F2"/>
    <w:rsid w:val="00C254C3"/>
    <w:rsid w:val="00C25B95"/>
    <w:rsid w:val="00C25BC0"/>
    <w:rsid w:val="00C25E29"/>
    <w:rsid w:val="00C2649F"/>
    <w:rsid w:val="00C27763"/>
    <w:rsid w:val="00C30DCA"/>
    <w:rsid w:val="00C3140F"/>
    <w:rsid w:val="00C3155F"/>
    <w:rsid w:val="00C3158E"/>
    <w:rsid w:val="00C31B07"/>
    <w:rsid w:val="00C31BA6"/>
    <w:rsid w:val="00C32091"/>
    <w:rsid w:val="00C32B18"/>
    <w:rsid w:val="00C330DB"/>
    <w:rsid w:val="00C33174"/>
    <w:rsid w:val="00C331DA"/>
    <w:rsid w:val="00C333C5"/>
    <w:rsid w:val="00C336F0"/>
    <w:rsid w:val="00C33FDF"/>
    <w:rsid w:val="00C34B82"/>
    <w:rsid w:val="00C34BFA"/>
    <w:rsid w:val="00C34F5C"/>
    <w:rsid w:val="00C35661"/>
    <w:rsid w:val="00C35A84"/>
    <w:rsid w:val="00C35B0A"/>
    <w:rsid w:val="00C361E6"/>
    <w:rsid w:val="00C36B59"/>
    <w:rsid w:val="00C374CF"/>
    <w:rsid w:val="00C37FE9"/>
    <w:rsid w:val="00C4033D"/>
    <w:rsid w:val="00C40543"/>
    <w:rsid w:val="00C407C6"/>
    <w:rsid w:val="00C40F0E"/>
    <w:rsid w:val="00C41B80"/>
    <w:rsid w:val="00C41BC5"/>
    <w:rsid w:val="00C41DB4"/>
    <w:rsid w:val="00C41E09"/>
    <w:rsid w:val="00C430A8"/>
    <w:rsid w:val="00C43114"/>
    <w:rsid w:val="00C43C8E"/>
    <w:rsid w:val="00C43D34"/>
    <w:rsid w:val="00C43F97"/>
    <w:rsid w:val="00C44045"/>
    <w:rsid w:val="00C451C1"/>
    <w:rsid w:val="00C451E7"/>
    <w:rsid w:val="00C45668"/>
    <w:rsid w:val="00C45A0D"/>
    <w:rsid w:val="00C46732"/>
    <w:rsid w:val="00C46ED2"/>
    <w:rsid w:val="00C46F7C"/>
    <w:rsid w:val="00C471E9"/>
    <w:rsid w:val="00C47371"/>
    <w:rsid w:val="00C474C2"/>
    <w:rsid w:val="00C475D7"/>
    <w:rsid w:val="00C47841"/>
    <w:rsid w:val="00C479BA"/>
    <w:rsid w:val="00C47E8B"/>
    <w:rsid w:val="00C47F5B"/>
    <w:rsid w:val="00C50ACD"/>
    <w:rsid w:val="00C51212"/>
    <w:rsid w:val="00C5162A"/>
    <w:rsid w:val="00C5176E"/>
    <w:rsid w:val="00C525D3"/>
    <w:rsid w:val="00C527B3"/>
    <w:rsid w:val="00C52BE8"/>
    <w:rsid w:val="00C52CE0"/>
    <w:rsid w:val="00C53547"/>
    <w:rsid w:val="00C536F3"/>
    <w:rsid w:val="00C53B0B"/>
    <w:rsid w:val="00C54216"/>
    <w:rsid w:val="00C54CC0"/>
    <w:rsid w:val="00C54DE8"/>
    <w:rsid w:val="00C554A4"/>
    <w:rsid w:val="00C556C3"/>
    <w:rsid w:val="00C55C8D"/>
    <w:rsid w:val="00C56750"/>
    <w:rsid w:val="00C601CC"/>
    <w:rsid w:val="00C602B5"/>
    <w:rsid w:val="00C615B1"/>
    <w:rsid w:val="00C61A40"/>
    <w:rsid w:val="00C61F8D"/>
    <w:rsid w:val="00C62275"/>
    <w:rsid w:val="00C622AD"/>
    <w:rsid w:val="00C6267C"/>
    <w:rsid w:val="00C630C2"/>
    <w:rsid w:val="00C63404"/>
    <w:rsid w:val="00C635C8"/>
    <w:rsid w:val="00C63C43"/>
    <w:rsid w:val="00C63FFF"/>
    <w:rsid w:val="00C6436F"/>
    <w:rsid w:val="00C6484D"/>
    <w:rsid w:val="00C64C74"/>
    <w:rsid w:val="00C64CD8"/>
    <w:rsid w:val="00C653EC"/>
    <w:rsid w:val="00C662E1"/>
    <w:rsid w:val="00C665FC"/>
    <w:rsid w:val="00C66691"/>
    <w:rsid w:val="00C66769"/>
    <w:rsid w:val="00C66BEB"/>
    <w:rsid w:val="00C672D1"/>
    <w:rsid w:val="00C672D3"/>
    <w:rsid w:val="00C6746A"/>
    <w:rsid w:val="00C67513"/>
    <w:rsid w:val="00C67668"/>
    <w:rsid w:val="00C67A84"/>
    <w:rsid w:val="00C70565"/>
    <w:rsid w:val="00C70721"/>
    <w:rsid w:val="00C70747"/>
    <w:rsid w:val="00C7087A"/>
    <w:rsid w:val="00C7096D"/>
    <w:rsid w:val="00C7141F"/>
    <w:rsid w:val="00C71854"/>
    <w:rsid w:val="00C71908"/>
    <w:rsid w:val="00C719B2"/>
    <w:rsid w:val="00C71C53"/>
    <w:rsid w:val="00C71E4F"/>
    <w:rsid w:val="00C720BC"/>
    <w:rsid w:val="00C726C4"/>
    <w:rsid w:val="00C7342C"/>
    <w:rsid w:val="00C73A1D"/>
    <w:rsid w:val="00C746A2"/>
    <w:rsid w:val="00C746BD"/>
    <w:rsid w:val="00C74840"/>
    <w:rsid w:val="00C7486E"/>
    <w:rsid w:val="00C75112"/>
    <w:rsid w:val="00C75A81"/>
    <w:rsid w:val="00C75AB8"/>
    <w:rsid w:val="00C75B94"/>
    <w:rsid w:val="00C7601B"/>
    <w:rsid w:val="00C7636B"/>
    <w:rsid w:val="00C76595"/>
    <w:rsid w:val="00C76AE8"/>
    <w:rsid w:val="00C7701F"/>
    <w:rsid w:val="00C7774E"/>
    <w:rsid w:val="00C77D04"/>
    <w:rsid w:val="00C77DA0"/>
    <w:rsid w:val="00C77E6F"/>
    <w:rsid w:val="00C77F82"/>
    <w:rsid w:val="00C802E8"/>
    <w:rsid w:val="00C80975"/>
    <w:rsid w:val="00C80BBA"/>
    <w:rsid w:val="00C80EAC"/>
    <w:rsid w:val="00C81722"/>
    <w:rsid w:val="00C825E1"/>
    <w:rsid w:val="00C827E5"/>
    <w:rsid w:val="00C82863"/>
    <w:rsid w:val="00C82D7F"/>
    <w:rsid w:val="00C830E8"/>
    <w:rsid w:val="00C832FD"/>
    <w:rsid w:val="00C836D4"/>
    <w:rsid w:val="00C83D2A"/>
    <w:rsid w:val="00C83DDB"/>
    <w:rsid w:val="00C83EF7"/>
    <w:rsid w:val="00C84A34"/>
    <w:rsid w:val="00C84A68"/>
    <w:rsid w:val="00C84E25"/>
    <w:rsid w:val="00C84FCF"/>
    <w:rsid w:val="00C85811"/>
    <w:rsid w:val="00C8612B"/>
    <w:rsid w:val="00C8651A"/>
    <w:rsid w:val="00C8663B"/>
    <w:rsid w:val="00C86B23"/>
    <w:rsid w:val="00C87F50"/>
    <w:rsid w:val="00C87FB5"/>
    <w:rsid w:val="00C90239"/>
    <w:rsid w:val="00C90810"/>
    <w:rsid w:val="00C90AF0"/>
    <w:rsid w:val="00C90BCC"/>
    <w:rsid w:val="00C9100A"/>
    <w:rsid w:val="00C91047"/>
    <w:rsid w:val="00C918E7"/>
    <w:rsid w:val="00C9191B"/>
    <w:rsid w:val="00C92795"/>
    <w:rsid w:val="00C92F3D"/>
    <w:rsid w:val="00C9328D"/>
    <w:rsid w:val="00C94164"/>
    <w:rsid w:val="00C94FE3"/>
    <w:rsid w:val="00C95A29"/>
    <w:rsid w:val="00C96395"/>
    <w:rsid w:val="00C964E3"/>
    <w:rsid w:val="00C96A09"/>
    <w:rsid w:val="00C96C68"/>
    <w:rsid w:val="00C979AA"/>
    <w:rsid w:val="00CA00AB"/>
    <w:rsid w:val="00CA00B4"/>
    <w:rsid w:val="00CA0633"/>
    <w:rsid w:val="00CA08EF"/>
    <w:rsid w:val="00CA12BE"/>
    <w:rsid w:val="00CA15E8"/>
    <w:rsid w:val="00CA1AD9"/>
    <w:rsid w:val="00CA3268"/>
    <w:rsid w:val="00CA390C"/>
    <w:rsid w:val="00CA3E1D"/>
    <w:rsid w:val="00CA3FD4"/>
    <w:rsid w:val="00CA400E"/>
    <w:rsid w:val="00CA4BCA"/>
    <w:rsid w:val="00CA4C40"/>
    <w:rsid w:val="00CA4D02"/>
    <w:rsid w:val="00CA4E59"/>
    <w:rsid w:val="00CA5DCE"/>
    <w:rsid w:val="00CA6051"/>
    <w:rsid w:val="00CA623A"/>
    <w:rsid w:val="00CA629B"/>
    <w:rsid w:val="00CA6F13"/>
    <w:rsid w:val="00CA6F4D"/>
    <w:rsid w:val="00CA6F65"/>
    <w:rsid w:val="00CA70CA"/>
    <w:rsid w:val="00CA7AE4"/>
    <w:rsid w:val="00CB0249"/>
    <w:rsid w:val="00CB03D4"/>
    <w:rsid w:val="00CB0D52"/>
    <w:rsid w:val="00CB15C3"/>
    <w:rsid w:val="00CB1738"/>
    <w:rsid w:val="00CB2D1F"/>
    <w:rsid w:val="00CB2F1C"/>
    <w:rsid w:val="00CB346F"/>
    <w:rsid w:val="00CB37AB"/>
    <w:rsid w:val="00CB3A4F"/>
    <w:rsid w:val="00CB3BF1"/>
    <w:rsid w:val="00CB3ECC"/>
    <w:rsid w:val="00CB4B15"/>
    <w:rsid w:val="00CB4B51"/>
    <w:rsid w:val="00CB4F3B"/>
    <w:rsid w:val="00CB595C"/>
    <w:rsid w:val="00CB59C0"/>
    <w:rsid w:val="00CB5BEC"/>
    <w:rsid w:val="00CB5E42"/>
    <w:rsid w:val="00CB6A9D"/>
    <w:rsid w:val="00CB7288"/>
    <w:rsid w:val="00CB75FB"/>
    <w:rsid w:val="00CB7FAC"/>
    <w:rsid w:val="00CC01CA"/>
    <w:rsid w:val="00CC0311"/>
    <w:rsid w:val="00CC0502"/>
    <w:rsid w:val="00CC0917"/>
    <w:rsid w:val="00CC10BA"/>
    <w:rsid w:val="00CC12FF"/>
    <w:rsid w:val="00CC13F1"/>
    <w:rsid w:val="00CC193E"/>
    <w:rsid w:val="00CC344B"/>
    <w:rsid w:val="00CC3A6A"/>
    <w:rsid w:val="00CC3AA1"/>
    <w:rsid w:val="00CC3E99"/>
    <w:rsid w:val="00CC404B"/>
    <w:rsid w:val="00CC44E4"/>
    <w:rsid w:val="00CC462D"/>
    <w:rsid w:val="00CC4FD8"/>
    <w:rsid w:val="00CC54E1"/>
    <w:rsid w:val="00CC62A9"/>
    <w:rsid w:val="00CC6CBD"/>
    <w:rsid w:val="00CC6F1F"/>
    <w:rsid w:val="00CC7904"/>
    <w:rsid w:val="00CC7CCF"/>
    <w:rsid w:val="00CC7DC9"/>
    <w:rsid w:val="00CD10C5"/>
    <w:rsid w:val="00CD2035"/>
    <w:rsid w:val="00CD2F2C"/>
    <w:rsid w:val="00CD3972"/>
    <w:rsid w:val="00CD3EAE"/>
    <w:rsid w:val="00CD4056"/>
    <w:rsid w:val="00CD4481"/>
    <w:rsid w:val="00CD45AA"/>
    <w:rsid w:val="00CD4BEF"/>
    <w:rsid w:val="00CD4D20"/>
    <w:rsid w:val="00CD4EA7"/>
    <w:rsid w:val="00CD5045"/>
    <w:rsid w:val="00CD558B"/>
    <w:rsid w:val="00CD5FBE"/>
    <w:rsid w:val="00CD5FFE"/>
    <w:rsid w:val="00CD659C"/>
    <w:rsid w:val="00CD6778"/>
    <w:rsid w:val="00CD6D2E"/>
    <w:rsid w:val="00CD75D9"/>
    <w:rsid w:val="00CD7F07"/>
    <w:rsid w:val="00CE06CD"/>
    <w:rsid w:val="00CE093F"/>
    <w:rsid w:val="00CE0D45"/>
    <w:rsid w:val="00CE0FC8"/>
    <w:rsid w:val="00CE123B"/>
    <w:rsid w:val="00CE142D"/>
    <w:rsid w:val="00CE1950"/>
    <w:rsid w:val="00CE201F"/>
    <w:rsid w:val="00CE2573"/>
    <w:rsid w:val="00CE2AF4"/>
    <w:rsid w:val="00CE2D0C"/>
    <w:rsid w:val="00CE30F6"/>
    <w:rsid w:val="00CE33A8"/>
    <w:rsid w:val="00CE44A4"/>
    <w:rsid w:val="00CE4709"/>
    <w:rsid w:val="00CE492B"/>
    <w:rsid w:val="00CE4B11"/>
    <w:rsid w:val="00CE4DE0"/>
    <w:rsid w:val="00CE555E"/>
    <w:rsid w:val="00CE5F61"/>
    <w:rsid w:val="00CE6723"/>
    <w:rsid w:val="00CE6EFC"/>
    <w:rsid w:val="00CE7254"/>
    <w:rsid w:val="00CE7BD6"/>
    <w:rsid w:val="00CE7CB8"/>
    <w:rsid w:val="00CE7CDC"/>
    <w:rsid w:val="00CF0372"/>
    <w:rsid w:val="00CF08DE"/>
    <w:rsid w:val="00CF0A62"/>
    <w:rsid w:val="00CF0BE2"/>
    <w:rsid w:val="00CF0D0F"/>
    <w:rsid w:val="00CF0D22"/>
    <w:rsid w:val="00CF0F73"/>
    <w:rsid w:val="00CF13EC"/>
    <w:rsid w:val="00CF15E3"/>
    <w:rsid w:val="00CF1693"/>
    <w:rsid w:val="00CF16A3"/>
    <w:rsid w:val="00CF1F2F"/>
    <w:rsid w:val="00CF21FE"/>
    <w:rsid w:val="00CF2331"/>
    <w:rsid w:val="00CF2408"/>
    <w:rsid w:val="00CF3BD1"/>
    <w:rsid w:val="00CF47A3"/>
    <w:rsid w:val="00CF5143"/>
    <w:rsid w:val="00CF5FD4"/>
    <w:rsid w:val="00CF6E98"/>
    <w:rsid w:val="00CF7259"/>
    <w:rsid w:val="00CF73B5"/>
    <w:rsid w:val="00CF7864"/>
    <w:rsid w:val="00CF7F3F"/>
    <w:rsid w:val="00D0028A"/>
    <w:rsid w:val="00D00302"/>
    <w:rsid w:val="00D00969"/>
    <w:rsid w:val="00D00A13"/>
    <w:rsid w:val="00D00A65"/>
    <w:rsid w:val="00D0109F"/>
    <w:rsid w:val="00D01C36"/>
    <w:rsid w:val="00D02035"/>
    <w:rsid w:val="00D02408"/>
    <w:rsid w:val="00D02546"/>
    <w:rsid w:val="00D02631"/>
    <w:rsid w:val="00D026DE"/>
    <w:rsid w:val="00D028B2"/>
    <w:rsid w:val="00D02DC0"/>
    <w:rsid w:val="00D0339B"/>
    <w:rsid w:val="00D03B23"/>
    <w:rsid w:val="00D03BD8"/>
    <w:rsid w:val="00D03C98"/>
    <w:rsid w:val="00D04228"/>
    <w:rsid w:val="00D04A9B"/>
    <w:rsid w:val="00D04C77"/>
    <w:rsid w:val="00D04E0A"/>
    <w:rsid w:val="00D04F7D"/>
    <w:rsid w:val="00D05741"/>
    <w:rsid w:val="00D05913"/>
    <w:rsid w:val="00D0635F"/>
    <w:rsid w:val="00D06580"/>
    <w:rsid w:val="00D06C46"/>
    <w:rsid w:val="00D06E29"/>
    <w:rsid w:val="00D07113"/>
    <w:rsid w:val="00D07E77"/>
    <w:rsid w:val="00D07EDD"/>
    <w:rsid w:val="00D101CF"/>
    <w:rsid w:val="00D102F5"/>
    <w:rsid w:val="00D109FA"/>
    <w:rsid w:val="00D10A32"/>
    <w:rsid w:val="00D115C5"/>
    <w:rsid w:val="00D11620"/>
    <w:rsid w:val="00D11BDF"/>
    <w:rsid w:val="00D124DB"/>
    <w:rsid w:val="00D1285B"/>
    <w:rsid w:val="00D12E65"/>
    <w:rsid w:val="00D1399A"/>
    <w:rsid w:val="00D13FB7"/>
    <w:rsid w:val="00D140B1"/>
    <w:rsid w:val="00D14424"/>
    <w:rsid w:val="00D14726"/>
    <w:rsid w:val="00D158B7"/>
    <w:rsid w:val="00D15DD1"/>
    <w:rsid w:val="00D15E1D"/>
    <w:rsid w:val="00D1641B"/>
    <w:rsid w:val="00D16E90"/>
    <w:rsid w:val="00D1709D"/>
    <w:rsid w:val="00D17475"/>
    <w:rsid w:val="00D17DB2"/>
    <w:rsid w:val="00D17EA8"/>
    <w:rsid w:val="00D205C8"/>
    <w:rsid w:val="00D20616"/>
    <w:rsid w:val="00D20AE0"/>
    <w:rsid w:val="00D20DD5"/>
    <w:rsid w:val="00D20EC3"/>
    <w:rsid w:val="00D20F86"/>
    <w:rsid w:val="00D21022"/>
    <w:rsid w:val="00D211D2"/>
    <w:rsid w:val="00D218B0"/>
    <w:rsid w:val="00D21A8C"/>
    <w:rsid w:val="00D21BAE"/>
    <w:rsid w:val="00D22049"/>
    <w:rsid w:val="00D220FB"/>
    <w:rsid w:val="00D223D6"/>
    <w:rsid w:val="00D22421"/>
    <w:rsid w:val="00D2285D"/>
    <w:rsid w:val="00D22864"/>
    <w:rsid w:val="00D228F5"/>
    <w:rsid w:val="00D23EAC"/>
    <w:rsid w:val="00D24918"/>
    <w:rsid w:val="00D24A20"/>
    <w:rsid w:val="00D24FB6"/>
    <w:rsid w:val="00D2525B"/>
    <w:rsid w:val="00D2541A"/>
    <w:rsid w:val="00D25790"/>
    <w:rsid w:val="00D258B8"/>
    <w:rsid w:val="00D25C4F"/>
    <w:rsid w:val="00D25E2D"/>
    <w:rsid w:val="00D26A6F"/>
    <w:rsid w:val="00D26F1D"/>
    <w:rsid w:val="00D27C24"/>
    <w:rsid w:val="00D3024B"/>
    <w:rsid w:val="00D308BE"/>
    <w:rsid w:val="00D30924"/>
    <w:rsid w:val="00D30B0F"/>
    <w:rsid w:val="00D30B3A"/>
    <w:rsid w:val="00D30BC1"/>
    <w:rsid w:val="00D30DF0"/>
    <w:rsid w:val="00D30E1B"/>
    <w:rsid w:val="00D3180D"/>
    <w:rsid w:val="00D3194D"/>
    <w:rsid w:val="00D31EB9"/>
    <w:rsid w:val="00D32225"/>
    <w:rsid w:val="00D3341E"/>
    <w:rsid w:val="00D33D80"/>
    <w:rsid w:val="00D34230"/>
    <w:rsid w:val="00D34A72"/>
    <w:rsid w:val="00D34B33"/>
    <w:rsid w:val="00D34C60"/>
    <w:rsid w:val="00D35058"/>
    <w:rsid w:val="00D35489"/>
    <w:rsid w:val="00D35501"/>
    <w:rsid w:val="00D35722"/>
    <w:rsid w:val="00D36093"/>
    <w:rsid w:val="00D37178"/>
    <w:rsid w:val="00D374B9"/>
    <w:rsid w:val="00D3798F"/>
    <w:rsid w:val="00D37FC4"/>
    <w:rsid w:val="00D406CE"/>
    <w:rsid w:val="00D407F3"/>
    <w:rsid w:val="00D40920"/>
    <w:rsid w:val="00D411E7"/>
    <w:rsid w:val="00D416F2"/>
    <w:rsid w:val="00D41AF9"/>
    <w:rsid w:val="00D41B3C"/>
    <w:rsid w:val="00D41E0E"/>
    <w:rsid w:val="00D42174"/>
    <w:rsid w:val="00D42766"/>
    <w:rsid w:val="00D42CAC"/>
    <w:rsid w:val="00D42FD7"/>
    <w:rsid w:val="00D43D4B"/>
    <w:rsid w:val="00D448A2"/>
    <w:rsid w:val="00D448F9"/>
    <w:rsid w:val="00D44E0D"/>
    <w:rsid w:val="00D456A9"/>
    <w:rsid w:val="00D457ED"/>
    <w:rsid w:val="00D45B47"/>
    <w:rsid w:val="00D45F22"/>
    <w:rsid w:val="00D46271"/>
    <w:rsid w:val="00D463F1"/>
    <w:rsid w:val="00D4699D"/>
    <w:rsid w:val="00D46C57"/>
    <w:rsid w:val="00D46C72"/>
    <w:rsid w:val="00D477B0"/>
    <w:rsid w:val="00D47B51"/>
    <w:rsid w:val="00D47BDA"/>
    <w:rsid w:val="00D5012E"/>
    <w:rsid w:val="00D5023E"/>
    <w:rsid w:val="00D5058C"/>
    <w:rsid w:val="00D508D4"/>
    <w:rsid w:val="00D519D8"/>
    <w:rsid w:val="00D521E1"/>
    <w:rsid w:val="00D52AA2"/>
    <w:rsid w:val="00D53518"/>
    <w:rsid w:val="00D536FB"/>
    <w:rsid w:val="00D53954"/>
    <w:rsid w:val="00D5464A"/>
    <w:rsid w:val="00D54F2F"/>
    <w:rsid w:val="00D5542D"/>
    <w:rsid w:val="00D559AF"/>
    <w:rsid w:val="00D55DA5"/>
    <w:rsid w:val="00D56B99"/>
    <w:rsid w:val="00D57150"/>
    <w:rsid w:val="00D57589"/>
    <w:rsid w:val="00D60189"/>
    <w:rsid w:val="00D605D5"/>
    <w:rsid w:val="00D6080E"/>
    <w:rsid w:val="00D61B0B"/>
    <w:rsid w:val="00D623CF"/>
    <w:rsid w:val="00D623FA"/>
    <w:rsid w:val="00D62733"/>
    <w:rsid w:val="00D62FCC"/>
    <w:rsid w:val="00D62FDD"/>
    <w:rsid w:val="00D63064"/>
    <w:rsid w:val="00D6343F"/>
    <w:rsid w:val="00D6392B"/>
    <w:rsid w:val="00D63E62"/>
    <w:rsid w:val="00D641EF"/>
    <w:rsid w:val="00D64727"/>
    <w:rsid w:val="00D64D56"/>
    <w:rsid w:val="00D65445"/>
    <w:rsid w:val="00D658FD"/>
    <w:rsid w:val="00D65B90"/>
    <w:rsid w:val="00D6600C"/>
    <w:rsid w:val="00D66845"/>
    <w:rsid w:val="00D668DD"/>
    <w:rsid w:val="00D66B29"/>
    <w:rsid w:val="00D66FAF"/>
    <w:rsid w:val="00D67DCA"/>
    <w:rsid w:val="00D704FB"/>
    <w:rsid w:val="00D707B4"/>
    <w:rsid w:val="00D70839"/>
    <w:rsid w:val="00D71567"/>
    <w:rsid w:val="00D71CAE"/>
    <w:rsid w:val="00D721BC"/>
    <w:rsid w:val="00D721C7"/>
    <w:rsid w:val="00D72422"/>
    <w:rsid w:val="00D725E4"/>
    <w:rsid w:val="00D73AB4"/>
    <w:rsid w:val="00D74020"/>
    <w:rsid w:val="00D744E9"/>
    <w:rsid w:val="00D74D5A"/>
    <w:rsid w:val="00D7507E"/>
    <w:rsid w:val="00D7516D"/>
    <w:rsid w:val="00D7582F"/>
    <w:rsid w:val="00D759E8"/>
    <w:rsid w:val="00D75E3E"/>
    <w:rsid w:val="00D76907"/>
    <w:rsid w:val="00D76A2B"/>
    <w:rsid w:val="00D76D56"/>
    <w:rsid w:val="00D76E7A"/>
    <w:rsid w:val="00D77D79"/>
    <w:rsid w:val="00D80629"/>
    <w:rsid w:val="00D80E14"/>
    <w:rsid w:val="00D80F27"/>
    <w:rsid w:val="00D80F75"/>
    <w:rsid w:val="00D80F96"/>
    <w:rsid w:val="00D8116A"/>
    <w:rsid w:val="00D813B2"/>
    <w:rsid w:val="00D817C9"/>
    <w:rsid w:val="00D81DEA"/>
    <w:rsid w:val="00D823CC"/>
    <w:rsid w:val="00D832D6"/>
    <w:rsid w:val="00D84E69"/>
    <w:rsid w:val="00D8514A"/>
    <w:rsid w:val="00D86FA0"/>
    <w:rsid w:val="00D87523"/>
    <w:rsid w:val="00D87639"/>
    <w:rsid w:val="00D87672"/>
    <w:rsid w:val="00D87853"/>
    <w:rsid w:val="00D87FA1"/>
    <w:rsid w:val="00D90138"/>
    <w:rsid w:val="00D9029C"/>
    <w:rsid w:val="00D90597"/>
    <w:rsid w:val="00D90728"/>
    <w:rsid w:val="00D90F91"/>
    <w:rsid w:val="00D90F9D"/>
    <w:rsid w:val="00D9143A"/>
    <w:rsid w:val="00D91FF3"/>
    <w:rsid w:val="00D92C3A"/>
    <w:rsid w:val="00D92EEC"/>
    <w:rsid w:val="00D9387A"/>
    <w:rsid w:val="00D93F3F"/>
    <w:rsid w:val="00D9408F"/>
    <w:rsid w:val="00D945C3"/>
    <w:rsid w:val="00D9487F"/>
    <w:rsid w:val="00D95183"/>
    <w:rsid w:val="00D95249"/>
    <w:rsid w:val="00D9537E"/>
    <w:rsid w:val="00D95712"/>
    <w:rsid w:val="00D95A24"/>
    <w:rsid w:val="00D95B2D"/>
    <w:rsid w:val="00D961BA"/>
    <w:rsid w:val="00D967B3"/>
    <w:rsid w:val="00D97845"/>
    <w:rsid w:val="00D97C35"/>
    <w:rsid w:val="00DA0139"/>
    <w:rsid w:val="00DA01E1"/>
    <w:rsid w:val="00DA0532"/>
    <w:rsid w:val="00DA0668"/>
    <w:rsid w:val="00DA0792"/>
    <w:rsid w:val="00DA0B1F"/>
    <w:rsid w:val="00DA0B61"/>
    <w:rsid w:val="00DA0BC0"/>
    <w:rsid w:val="00DA113E"/>
    <w:rsid w:val="00DA1440"/>
    <w:rsid w:val="00DA2350"/>
    <w:rsid w:val="00DA2375"/>
    <w:rsid w:val="00DA2716"/>
    <w:rsid w:val="00DA2AC1"/>
    <w:rsid w:val="00DA2DDB"/>
    <w:rsid w:val="00DA324B"/>
    <w:rsid w:val="00DA3E21"/>
    <w:rsid w:val="00DA41A3"/>
    <w:rsid w:val="00DA462F"/>
    <w:rsid w:val="00DA4A93"/>
    <w:rsid w:val="00DA4A9D"/>
    <w:rsid w:val="00DA4C47"/>
    <w:rsid w:val="00DA4D4C"/>
    <w:rsid w:val="00DA5155"/>
    <w:rsid w:val="00DA51BD"/>
    <w:rsid w:val="00DA555C"/>
    <w:rsid w:val="00DA5EB9"/>
    <w:rsid w:val="00DA5F85"/>
    <w:rsid w:val="00DA620B"/>
    <w:rsid w:val="00DA6470"/>
    <w:rsid w:val="00DA64C3"/>
    <w:rsid w:val="00DA65D0"/>
    <w:rsid w:val="00DA6E62"/>
    <w:rsid w:val="00DA770E"/>
    <w:rsid w:val="00DA792F"/>
    <w:rsid w:val="00DA7A7B"/>
    <w:rsid w:val="00DA7F1A"/>
    <w:rsid w:val="00DB0D7B"/>
    <w:rsid w:val="00DB139B"/>
    <w:rsid w:val="00DB148E"/>
    <w:rsid w:val="00DB261E"/>
    <w:rsid w:val="00DB2916"/>
    <w:rsid w:val="00DB2D11"/>
    <w:rsid w:val="00DB3830"/>
    <w:rsid w:val="00DB3FFA"/>
    <w:rsid w:val="00DB43FF"/>
    <w:rsid w:val="00DB45FE"/>
    <w:rsid w:val="00DB469C"/>
    <w:rsid w:val="00DB4C02"/>
    <w:rsid w:val="00DB5121"/>
    <w:rsid w:val="00DB5A0F"/>
    <w:rsid w:val="00DB6529"/>
    <w:rsid w:val="00DB68E8"/>
    <w:rsid w:val="00DB6A7D"/>
    <w:rsid w:val="00DB6E12"/>
    <w:rsid w:val="00DB6FE0"/>
    <w:rsid w:val="00DB78DD"/>
    <w:rsid w:val="00DB7D3E"/>
    <w:rsid w:val="00DB7F7B"/>
    <w:rsid w:val="00DC0A0D"/>
    <w:rsid w:val="00DC160A"/>
    <w:rsid w:val="00DC162D"/>
    <w:rsid w:val="00DC1666"/>
    <w:rsid w:val="00DC1B57"/>
    <w:rsid w:val="00DC215B"/>
    <w:rsid w:val="00DC23B2"/>
    <w:rsid w:val="00DC2F0F"/>
    <w:rsid w:val="00DC3055"/>
    <w:rsid w:val="00DC4223"/>
    <w:rsid w:val="00DC43C3"/>
    <w:rsid w:val="00DC450C"/>
    <w:rsid w:val="00DC50AA"/>
    <w:rsid w:val="00DC528F"/>
    <w:rsid w:val="00DC5473"/>
    <w:rsid w:val="00DC58CD"/>
    <w:rsid w:val="00DC5954"/>
    <w:rsid w:val="00DC5B00"/>
    <w:rsid w:val="00DC5D85"/>
    <w:rsid w:val="00DC5F25"/>
    <w:rsid w:val="00DC66B6"/>
    <w:rsid w:val="00DC6D68"/>
    <w:rsid w:val="00DC78DE"/>
    <w:rsid w:val="00DC7913"/>
    <w:rsid w:val="00DD0056"/>
    <w:rsid w:val="00DD030C"/>
    <w:rsid w:val="00DD0310"/>
    <w:rsid w:val="00DD0564"/>
    <w:rsid w:val="00DD06BF"/>
    <w:rsid w:val="00DD117B"/>
    <w:rsid w:val="00DD1449"/>
    <w:rsid w:val="00DD1BBF"/>
    <w:rsid w:val="00DD1FD4"/>
    <w:rsid w:val="00DD208F"/>
    <w:rsid w:val="00DD245F"/>
    <w:rsid w:val="00DD28B3"/>
    <w:rsid w:val="00DD388E"/>
    <w:rsid w:val="00DD3A98"/>
    <w:rsid w:val="00DD3AA9"/>
    <w:rsid w:val="00DD3E41"/>
    <w:rsid w:val="00DD54EA"/>
    <w:rsid w:val="00DD55FA"/>
    <w:rsid w:val="00DD5EB9"/>
    <w:rsid w:val="00DD67E2"/>
    <w:rsid w:val="00DD67EE"/>
    <w:rsid w:val="00DD6EA5"/>
    <w:rsid w:val="00DD75FC"/>
    <w:rsid w:val="00DD7944"/>
    <w:rsid w:val="00DD797E"/>
    <w:rsid w:val="00DD7A26"/>
    <w:rsid w:val="00DE053D"/>
    <w:rsid w:val="00DE06DF"/>
    <w:rsid w:val="00DE09E8"/>
    <w:rsid w:val="00DE1021"/>
    <w:rsid w:val="00DE10D0"/>
    <w:rsid w:val="00DE12C0"/>
    <w:rsid w:val="00DE1BF9"/>
    <w:rsid w:val="00DE1D6B"/>
    <w:rsid w:val="00DE229F"/>
    <w:rsid w:val="00DE2E9A"/>
    <w:rsid w:val="00DE3082"/>
    <w:rsid w:val="00DE316F"/>
    <w:rsid w:val="00DE318C"/>
    <w:rsid w:val="00DE330D"/>
    <w:rsid w:val="00DE3422"/>
    <w:rsid w:val="00DE344A"/>
    <w:rsid w:val="00DE376E"/>
    <w:rsid w:val="00DE37A8"/>
    <w:rsid w:val="00DE40F1"/>
    <w:rsid w:val="00DE4844"/>
    <w:rsid w:val="00DE49C7"/>
    <w:rsid w:val="00DE4CD6"/>
    <w:rsid w:val="00DE50C5"/>
    <w:rsid w:val="00DE50FB"/>
    <w:rsid w:val="00DE5221"/>
    <w:rsid w:val="00DE56D6"/>
    <w:rsid w:val="00DE5770"/>
    <w:rsid w:val="00DE5AD2"/>
    <w:rsid w:val="00DE7466"/>
    <w:rsid w:val="00DE75E6"/>
    <w:rsid w:val="00DE787F"/>
    <w:rsid w:val="00DF04D6"/>
    <w:rsid w:val="00DF0F26"/>
    <w:rsid w:val="00DF1678"/>
    <w:rsid w:val="00DF199A"/>
    <w:rsid w:val="00DF1B7D"/>
    <w:rsid w:val="00DF1BF6"/>
    <w:rsid w:val="00DF2199"/>
    <w:rsid w:val="00DF2399"/>
    <w:rsid w:val="00DF2833"/>
    <w:rsid w:val="00DF2B26"/>
    <w:rsid w:val="00DF3099"/>
    <w:rsid w:val="00DF3D13"/>
    <w:rsid w:val="00DF4608"/>
    <w:rsid w:val="00DF4F41"/>
    <w:rsid w:val="00DF525C"/>
    <w:rsid w:val="00DF554F"/>
    <w:rsid w:val="00DF5872"/>
    <w:rsid w:val="00DF5929"/>
    <w:rsid w:val="00DF6514"/>
    <w:rsid w:val="00DF653C"/>
    <w:rsid w:val="00DF6DA6"/>
    <w:rsid w:val="00DF706F"/>
    <w:rsid w:val="00DF7525"/>
    <w:rsid w:val="00DF7DD7"/>
    <w:rsid w:val="00DF7F85"/>
    <w:rsid w:val="00E0019F"/>
    <w:rsid w:val="00E001E2"/>
    <w:rsid w:val="00E00BD7"/>
    <w:rsid w:val="00E01021"/>
    <w:rsid w:val="00E01E43"/>
    <w:rsid w:val="00E01E47"/>
    <w:rsid w:val="00E02236"/>
    <w:rsid w:val="00E029BF"/>
    <w:rsid w:val="00E02C39"/>
    <w:rsid w:val="00E03029"/>
    <w:rsid w:val="00E03206"/>
    <w:rsid w:val="00E03342"/>
    <w:rsid w:val="00E0459D"/>
    <w:rsid w:val="00E046CE"/>
    <w:rsid w:val="00E050B0"/>
    <w:rsid w:val="00E05162"/>
    <w:rsid w:val="00E053BA"/>
    <w:rsid w:val="00E064B5"/>
    <w:rsid w:val="00E068E0"/>
    <w:rsid w:val="00E06F85"/>
    <w:rsid w:val="00E0704E"/>
    <w:rsid w:val="00E07E0A"/>
    <w:rsid w:val="00E10208"/>
    <w:rsid w:val="00E104C2"/>
    <w:rsid w:val="00E1107A"/>
    <w:rsid w:val="00E11A50"/>
    <w:rsid w:val="00E11B01"/>
    <w:rsid w:val="00E11B25"/>
    <w:rsid w:val="00E11E6F"/>
    <w:rsid w:val="00E12049"/>
    <w:rsid w:val="00E1211D"/>
    <w:rsid w:val="00E121AD"/>
    <w:rsid w:val="00E1293D"/>
    <w:rsid w:val="00E134E1"/>
    <w:rsid w:val="00E13A64"/>
    <w:rsid w:val="00E1451A"/>
    <w:rsid w:val="00E1494E"/>
    <w:rsid w:val="00E1522D"/>
    <w:rsid w:val="00E15562"/>
    <w:rsid w:val="00E15772"/>
    <w:rsid w:val="00E1616E"/>
    <w:rsid w:val="00E164C9"/>
    <w:rsid w:val="00E16BD4"/>
    <w:rsid w:val="00E16D87"/>
    <w:rsid w:val="00E179E4"/>
    <w:rsid w:val="00E17C78"/>
    <w:rsid w:val="00E17F89"/>
    <w:rsid w:val="00E20116"/>
    <w:rsid w:val="00E20902"/>
    <w:rsid w:val="00E20B32"/>
    <w:rsid w:val="00E20E8D"/>
    <w:rsid w:val="00E212C7"/>
    <w:rsid w:val="00E218DA"/>
    <w:rsid w:val="00E21DFF"/>
    <w:rsid w:val="00E220F3"/>
    <w:rsid w:val="00E22972"/>
    <w:rsid w:val="00E22E13"/>
    <w:rsid w:val="00E23096"/>
    <w:rsid w:val="00E23380"/>
    <w:rsid w:val="00E240EA"/>
    <w:rsid w:val="00E24167"/>
    <w:rsid w:val="00E2447F"/>
    <w:rsid w:val="00E248FB"/>
    <w:rsid w:val="00E24EBA"/>
    <w:rsid w:val="00E253F4"/>
    <w:rsid w:val="00E25519"/>
    <w:rsid w:val="00E25A5F"/>
    <w:rsid w:val="00E25F46"/>
    <w:rsid w:val="00E26172"/>
    <w:rsid w:val="00E2668B"/>
    <w:rsid w:val="00E26E77"/>
    <w:rsid w:val="00E27415"/>
    <w:rsid w:val="00E275F5"/>
    <w:rsid w:val="00E27689"/>
    <w:rsid w:val="00E305B1"/>
    <w:rsid w:val="00E30D8F"/>
    <w:rsid w:val="00E31155"/>
    <w:rsid w:val="00E31312"/>
    <w:rsid w:val="00E3162A"/>
    <w:rsid w:val="00E316CB"/>
    <w:rsid w:val="00E31835"/>
    <w:rsid w:val="00E31E2B"/>
    <w:rsid w:val="00E3216C"/>
    <w:rsid w:val="00E32237"/>
    <w:rsid w:val="00E322C2"/>
    <w:rsid w:val="00E326A6"/>
    <w:rsid w:val="00E32E75"/>
    <w:rsid w:val="00E33937"/>
    <w:rsid w:val="00E34321"/>
    <w:rsid w:val="00E34480"/>
    <w:rsid w:val="00E34837"/>
    <w:rsid w:val="00E34B8A"/>
    <w:rsid w:val="00E34D80"/>
    <w:rsid w:val="00E35FF2"/>
    <w:rsid w:val="00E36362"/>
    <w:rsid w:val="00E363E7"/>
    <w:rsid w:val="00E37FE1"/>
    <w:rsid w:val="00E4045E"/>
    <w:rsid w:val="00E40F12"/>
    <w:rsid w:val="00E4135F"/>
    <w:rsid w:val="00E4138C"/>
    <w:rsid w:val="00E4167C"/>
    <w:rsid w:val="00E41877"/>
    <w:rsid w:val="00E4216C"/>
    <w:rsid w:val="00E42425"/>
    <w:rsid w:val="00E424E1"/>
    <w:rsid w:val="00E426FE"/>
    <w:rsid w:val="00E43164"/>
    <w:rsid w:val="00E43765"/>
    <w:rsid w:val="00E44583"/>
    <w:rsid w:val="00E449C2"/>
    <w:rsid w:val="00E45273"/>
    <w:rsid w:val="00E45491"/>
    <w:rsid w:val="00E455A7"/>
    <w:rsid w:val="00E457E3"/>
    <w:rsid w:val="00E458ED"/>
    <w:rsid w:val="00E45A65"/>
    <w:rsid w:val="00E45AAA"/>
    <w:rsid w:val="00E4630F"/>
    <w:rsid w:val="00E46798"/>
    <w:rsid w:val="00E467BE"/>
    <w:rsid w:val="00E467F2"/>
    <w:rsid w:val="00E503B6"/>
    <w:rsid w:val="00E50BA5"/>
    <w:rsid w:val="00E50BE1"/>
    <w:rsid w:val="00E51182"/>
    <w:rsid w:val="00E512E3"/>
    <w:rsid w:val="00E51381"/>
    <w:rsid w:val="00E51E8B"/>
    <w:rsid w:val="00E51F16"/>
    <w:rsid w:val="00E52194"/>
    <w:rsid w:val="00E521F5"/>
    <w:rsid w:val="00E52644"/>
    <w:rsid w:val="00E52996"/>
    <w:rsid w:val="00E52ABB"/>
    <w:rsid w:val="00E52CF7"/>
    <w:rsid w:val="00E52EB1"/>
    <w:rsid w:val="00E5334E"/>
    <w:rsid w:val="00E53AD0"/>
    <w:rsid w:val="00E53BBF"/>
    <w:rsid w:val="00E53D0C"/>
    <w:rsid w:val="00E54436"/>
    <w:rsid w:val="00E54A09"/>
    <w:rsid w:val="00E557F5"/>
    <w:rsid w:val="00E569B4"/>
    <w:rsid w:val="00E56E87"/>
    <w:rsid w:val="00E57500"/>
    <w:rsid w:val="00E600F5"/>
    <w:rsid w:val="00E60112"/>
    <w:rsid w:val="00E602AC"/>
    <w:rsid w:val="00E604A6"/>
    <w:rsid w:val="00E6074B"/>
    <w:rsid w:val="00E60914"/>
    <w:rsid w:val="00E609D7"/>
    <w:rsid w:val="00E60E8D"/>
    <w:rsid w:val="00E613A8"/>
    <w:rsid w:val="00E6198E"/>
    <w:rsid w:val="00E61CF1"/>
    <w:rsid w:val="00E61D5F"/>
    <w:rsid w:val="00E62085"/>
    <w:rsid w:val="00E6346A"/>
    <w:rsid w:val="00E63492"/>
    <w:rsid w:val="00E63BBC"/>
    <w:rsid w:val="00E6432B"/>
    <w:rsid w:val="00E64548"/>
    <w:rsid w:val="00E645ED"/>
    <w:rsid w:val="00E6490A"/>
    <w:rsid w:val="00E64A44"/>
    <w:rsid w:val="00E64B4E"/>
    <w:rsid w:val="00E64F07"/>
    <w:rsid w:val="00E64F55"/>
    <w:rsid w:val="00E6523F"/>
    <w:rsid w:val="00E653D8"/>
    <w:rsid w:val="00E65B29"/>
    <w:rsid w:val="00E65F00"/>
    <w:rsid w:val="00E66514"/>
    <w:rsid w:val="00E6689E"/>
    <w:rsid w:val="00E66D8B"/>
    <w:rsid w:val="00E66DD6"/>
    <w:rsid w:val="00E670AE"/>
    <w:rsid w:val="00E676A1"/>
    <w:rsid w:val="00E703BF"/>
    <w:rsid w:val="00E70401"/>
    <w:rsid w:val="00E70BB9"/>
    <w:rsid w:val="00E7145A"/>
    <w:rsid w:val="00E7147A"/>
    <w:rsid w:val="00E71804"/>
    <w:rsid w:val="00E73209"/>
    <w:rsid w:val="00E732A9"/>
    <w:rsid w:val="00E7384A"/>
    <w:rsid w:val="00E73F6A"/>
    <w:rsid w:val="00E74232"/>
    <w:rsid w:val="00E74325"/>
    <w:rsid w:val="00E74D2C"/>
    <w:rsid w:val="00E7537A"/>
    <w:rsid w:val="00E75819"/>
    <w:rsid w:val="00E76925"/>
    <w:rsid w:val="00E76D12"/>
    <w:rsid w:val="00E7720E"/>
    <w:rsid w:val="00E77463"/>
    <w:rsid w:val="00E7756E"/>
    <w:rsid w:val="00E7790D"/>
    <w:rsid w:val="00E8024F"/>
    <w:rsid w:val="00E80B97"/>
    <w:rsid w:val="00E80C0E"/>
    <w:rsid w:val="00E8101E"/>
    <w:rsid w:val="00E8159E"/>
    <w:rsid w:val="00E816F3"/>
    <w:rsid w:val="00E81BF3"/>
    <w:rsid w:val="00E82B31"/>
    <w:rsid w:val="00E83348"/>
    <w:rsid w:val="00E8350E"/>
    <w:rsid w:val="00E83784"/>
    <w:rsid w:val="00E83C2F"/>
    <w:rsid w:val="00E8449F"/>
    <w:rsid w:val="00E84672"/>
    <w:rsid w:val="00E848CC"/>
    <w:rsid w:val="00E84918"/>
    <w:rsid w:val="00E85401"/>
    <w:rsid w:val="00E8615B"/>
    <w:rsid w:val="00E86444"/>
    <w:rsid w:val="00E86996"/>
    <w:rsid w:val="00E873BA"/>
    <w:rsid w:val="00E87A62"/>
    <w:rsid w:val="00E87F42"/>
    <w:rsid w:val="00E9015B"/>
    <w:rsid w:val="00E91690"/>
    <w:rsid w:val="00E92C79"/>
    <w:rsid w:val="00E934AC"/>
    <w:rsid w:val="00E93EBC"/>
    <w:rsid w:val="00E942E4"/>
    <w:rsid w:val="00E9484A"/>
    <w:rsid w:val="00E94CD9"/>
    <w:rsid w:val="00E9565D"/>
    <w:rsid w:val="00E95AB9"/>
    <w:rsid w:val="00E966AD"/>
    <w:rsid w:val="00E969F4"/>
    <w:rsid w:val="00E96EB1"/>
    <w:rsid w:val="00E96F9D"/>
    <w:rsid w:val="00E9725D"/>
    <w:rsid w:val="00E973CC"/>
    <w:rsid w:val="00E97452"/>
    <w:rsid w:val="00E97792"/>
    <w:rsid w:val="00E9784E"/>
    <w:rsid w:val="00E9788A"/>
    <w:rsid w:val="00E979D1"/>
    <w:rsid w:val="00E97FDC"/>
    <w:rsid w:val="00EA015F"/>
    <w:rsid w:val="00EA02BF"/>
    <w:rsid w:val="00EA0773"/>
    <w:rsid w:val="00EA0A4C"/>
    <w:rsid w:val="00EA0D90"/>
    <w:rsid w:val="00EA1087"/>
    <w:rsid w:val="00EA110C"/>
    <w:rsid w:val="00EA16BC"/>
    <w:rsid w:val="00EA16CC"/>
    <w:rsid w:val="00EA1827"/>
    <w:rsid w:val="00EA1C9F"/>
    <w:rsid w:val="00EA26D5"/>
    <w:rsid w:val="00EA2882"/>
    <w:rsid w:val="00EA31BD"/>
    <w:rsid w:val="00EA340B"/>
    <w:rsid w:val="00EA3926"/>
    <w:rsid w:val="00EA3E29"/>
    <w:rsid w:val="00EA3FC8"/>
    <w:rsid w:val="00EA4645"/>
    <w:rsid w:val="00EA483E"/>
    <w:rsid w:val="00EA4C29"/>
    <w:rsid w:val="00EA4F8B"/>
    <w:rsid w:val="00EA6AC3"/>
    <w:rsid w:val="00EA6BDD"/>
    <w:rsid w:val="00EA7358"/>
    <w:rsid w:val="00EA7601"/>
    <w:rsid w:val="00EB0049"/>
    <w:rsid w:val="00EB00F9"/>
    <w:rsid w:val="00EB0382"/>
    <w:rsid w:val="00EB05A4"/>
    <w:rsid w:val="00EB0B8C"/>
    <w:rsid w:val="00EB0EFE"/>
    <w:rsid w:val="00EB13E0"/>
    <w:rsid w:val="00EB228A"/>
    <w:rsid w:val="00EB22EA"/>
    <w:rsid w:val="00EB24CF"/>
    <w:rsid w:val="00EB2882"/>
    <w:rsid w:val="00EB296A"/>
    <w:rsid w:val="00EB296B"/>
    <w:rsid w:val="00EB2B11"/>
    <w:rsid w:val="00EB2BE3"/>
    <w:rsid w:val="00EB2EA5"/>
    <w:rsid w:val="00EB346D"/>
    <w:rsid w:val="00EB355C"/>
    <w:rsid w:val="00EB3CBF"/>
    <w:rsid w:val="00EB3DF0"/>
    <w:rsid w:val="00EB4502"/>
    <w:rsid w:val="00EB5A17"/>
    <w:rsid w:val="00EB5B43"/>
    <w:rsid w:val="00EB6092"/>
    <w:rsid w:val="00EB63A8"/>
    <w:rsid w:val="00EB7032"/>
    <w:rsid w:val="00EB715E"/>
    <w:rsid w:val="00EC0978"/>
    <w:rsid w:val="00EC0B0D"/>
    <w:rsid w:val="00EC13E8"/>
    <w:rsid w:val="00EC17F8"/>
    <w:rsid w:val="00EC1B29"/>
    <w:rsid w:val="00EC282D"/>
    <w:rsid w:val="00EC28F6"/>
    <w:rsid w:val="00EC2A17"/>
    <w:rsid w:val="00EC2B80"/>
    <w:rsid w:val="00EC2B89"/>
    <w:rsid w:val="00EC33EA"/>
    <w:rsid w:val="00EC3BD4"/>
    <w:rsid w:val="00EC4AD4"/>
    <w:rsid w:val="00EC4DB6"/>
    <w:rsid w:val="00EC4EDA"/>
    <w:rsid w:val="00EC50D0"/>
    <w:rsid w:val="00EC581D"/>
    <w:rsid w:val="00EC5D37"/>
    <w:rsid w:val="00EC5DE9"/>
    <w:rsid w:val="00EC6553"/>
    <w:rsid w:val="00EC6571"/>
    <w:rsid w:val="00EC74EC"/>
    <w:rsid w:val="00EC7E2D"/>
    <w:rsid w:val="00ED004F"/>
    <w:rsid w:val="00ED01F2"/>
    <w:rsid w:val="00ED0930"/>
    <w:rsid w:val="00ED1538"/>
    <w:rsid w:val="00ED1831"/>
    <w:rsid w:val="00ED22DF"/>
    <w:rsid w:val="00ED24B6"/>
    <w:rsid w:val="00ED24FA"/>
    <w:rsid w:val="00ED2546"/>
    <w:rsid w:val="00ED2DE7"/>
    <w:rsid w:val="00ED3095"/>
    <w:rsid w:val="00ED377A"/>
    <w:rsid w:val="00ED3F3D"/>
    <w:rsid w:val="00ED4103"/>
    <w:rsid w:val="00ED4347"/>
    <w:rsid w:val="00ED44C3"/>
    <w:rsid w:val="00ED4669"/>
    <w:rsid w:val="00ED48DB"/>
    <w:rsid w:val="00ED5606"/>
    <w:rsid w:val="00ED5D4C"/>
    <w:rsid w:val="00ED6ECF"/>
    <w:rsid w:val="00EE0A09"/>
    <w:rsid w:val="00EE0B9F"/>
    <w:rsid w:val="00EE1264"/>
    <w:rsid w:val="00EE1338"/>
    <w:rsid w:val="00EE14C4"/>
    <w:rsid w:val="00EE1513"/>
    <w:rsid w:val="00EE1632"/>
    <w:rsid w:val="00EE1F54"/>
    <w:rsid w:val="00EE2E27"/>
    <w:rsid w:val="00EE3582"/>
    <w:rsid w:val="00EE3E2F"/>
    <w:rsid w:val="00EE4052"/>
    <w:rsid w:val="00EE409F"/>
    <w:rsid w:val="00EE428A"/>
    <w:rsid w:val="00EE440A"/>
    <w:rsid w:val="00EE4898"/>
    <w:rsid w:val="00EE5E17"/>
    <w:rsid w:val="00EE6B18"/>
    <w:rsid w:val="00EE6F02"/>
    <w:rsid w:val="00EE738A"/>
    <w:rsid w:val="00EE772B"/>
    <w:rsid w:val="00EE7A57"/>
    <w:rsid w:val="00EF00B3"/>
    <w:rsid w:val="00EF020C"/>
    <w:rsid w:val="00EF0D35"/>
    <w:rsid w:val="00EF1109"/>
    <w:rsid w:val="00EF17AF"/>
    <w:rsid w:val="00EF1EE2"/>
    <w:rsid w:val="00EF21F5"/>
    <w:rsid w:val="00EF2633"/>
    <w:rsid w:val="00EF2EEE"/>
    <w:rsid w:val="00EF33B8"/>
    <w:rsid w:val="00EF34C5"/>
    <w:rsid w:val="00EF3858"/>
    <w:rsid w:val="00EF44D6"/>
    <w:rsid w:val="00EF48D8"/>
    <w:rsid w:val="00EF4A38"/>
    <w:rsid w:val="00EF4AC0"/>
    <w:rsid w:val="00EF55CB"/>
    <w:rsid w:val="00EF5837"/>
    <w:rsid w:val="00EF612F"/>
    <w:rsid w:val="00EF6167"/>
    <w:rsid w:val="00EF706C"/>
    <w:rsid w:val="00EF74B5"/>
    <w:rsid w:val="00EF7B9D"/>
    <w:rsid w:val="00EF7EB2"/>
    <w:rsid w:val="00F007C2"/>
    <w:rsid w:val="00F00D94"/>
    <w:rsid w:val="00F00DA6"/>
    <w:rsid w:val="00F00E1F"/>
    <w:rsid w:val="00F01120"/>
    <w:rsid w:val="00F01680"/>
    <w:rsid w:val="00F016D1"/>
    <w:rsid w:val="00F016F0"/>
    <w:rsid w:val="00F01A96"/>
    <w:rsid w:val="00F01D75"/>
    <w:rsid w:val="00F01D7D"/>
    <w:rsid w:val="00F021C8"/>
    <w:rsid w:val="00F02554"/>
    <w:rsid w:val="00F0375C"/>
    <w:rsid w:val="00F03C1B"/>
    <w:rsid w:val="00F03D2E"/>
    <w:rsid w:val="00F049AE"/>
    <w:rsid w:val="00F04EE4"/>
    <w:rsid w:val="00F05201"/>
    <w:rsid w:val="00F05616"/>
    <w:rsid w:val="00F05BE4"/>
    <w:rsid w:val="00F05CFF"/>
    <w:rsid w:val="00F06333"/>
    <w:rsid w:val="00F06350"/>
    <w:rsid w:val="00F0653D"/>
    <w:rsid w:val="00F06891"/>
    <w:rsid w:val="00F068ED"/>
    <w:rsid w:val="00F068F8"/>
    <w:rsid w:val="00F06EAB"/>
    <w:rsid w:val="00F07041"/>
    <w:rsid w:val="00F07729"/>
    <w:rsid w:val="00F078EB"/>
    <w:rsid w:val="00F0790A"/>
    <w:rsid w:val="00F07F65"/>
    <w:rsid w:val="00F1017F"/>
    <w:rsid w:val="00F10AF5"/>
    <w:rsid w:val="00F10DCB"/>
    <w:rsid w:val="00F116B4"/>
    <w:rsid w:val="00F116B9"/>
    <w:rsid w:val="00F1186B"/>
    <w:rsid w:val="00F11E70"/>
    <w:rsid w:val="00F11E79"/>
    <w:rsid w:val="00F12917"/>
    <w:rsid w:val="00F133FD"/>
    <w:rsid w:val="00F13749"/>
    <w:rsid w:val="00F13EF9"/>
    <w:rsid w:val="00F153F7"/>
    <w:rsid w:val="00F15401"/>
    <w:rsid w:val="00F155C9"/>
    <w:rsid w:val="00F1567A"/>
    <w:rsid w:val="00F15DCE"/>
    <w:rsid w:val="00F15EF3"/>
    <w:rsid w:val="00F16258"/>
    <w:rsid w:val="00F16687"/>
    <w:rsid w:val="00F17085"/>
    <w:rsid w:val="00F17D56"/>
    <w:rsid w:val="00F2005A"/>
    <w:rsid w:val="00F200A6"/>
    <w:rsid w:val="00F20B00"/>
    <w:rsid w:val="00F21AC6"/>
    <w:rsid w:val="00F220F3"/>
    <w:rsid w:val="00F22297"/>
    <w:rsid w:val="00F222C1"/>
    <w:rsid w:val="00F223C9"/>
    <w:rsid w:val="00F227C7"/>
    <w:rsid w:val="00F2290A"/>
    <w:rsid w:val="00F22E44"/>
    <w:rsid w:val="00F22F2E"/>
    <w:rsid w:val="00F2344A"/>
    <w:rsid w:val="00F23B92"/>
    <w:rsid w:val="00F24233"/>
    <w:rsid w:val="00F2505D"/>
    <w:rsid w:val="00F25828"/>
    <w:rsid w:val="00F25877"/>
    <w:rsid w:val="00F25D3B"/>
    <w:rsid w:val="00F2600D"/>
    <w:rsid w:val="00F261C0"/>
    <w:rsid w:val="00F2631B"/>
    <w:rsid w:val="00F26747"/>
    <w:rsid w:val="00F26B39"/>
    <w:rsid w:val="00F26F84"/>
    <w:rsid w:val="00F27376"/>
    <w:rsid w:val="00F27463"/>
    <w:rsid w:val="00F27465"/>
    <w:rsid w:val="00F2798F"/>
    <w:rsid w:val="00F307E5"/>
    <w:rsid w:val="00F30E15"/>
    <w:rsid w:val="00F3191C"/>
    <w:rsid w:val="00F3211E"/>
    <w:rsid w:val="00F322AB"/>
    <w:rsid w:val="00F322FB"/>
    <w:rsid w:val="00F32BC1"/>
    <w:rsid w:val="00F32E81"/>
    <w:rsid w:val="00F337B3"/>
    <w:rsid w:val="00F33BB4"/>
    <w:rsid w:val="00F34030"/>
    <w:rsid w:val="00F34B4A"/>
    <w:rsid w:val="00F34C2F"/>
    <w:rsid w:val="00F35207"/>
    <w:rsid w:val="00F35D47"/>
    <w:rsid w:val="00F36170"/>
    <w:rsid w:val="00F36382"/>
    <w:rsid w:val="00F36AFC"/>
    <w:rsid w:val="00F3703C"/>
    <w:rsid w:val="00F37204"/>
    <w:rsid w:val="00F37D6C"/>
    <w:rsid w:val="00F37E34"/>
    <w:rsid w:val="00F37E44"/>
    <w:rsid w:val="00F40500"/>
    <w:rsid w:val="00F41966"/>
    <w:rsid w:val="00F43110"/>
    <w:rsid w:val="00F435B8"/>
    <w:rsid w:val="00F440A8"/>
    <w:rsid w:val="00F441DE"/>
    <w:rsid w:val="00F442D0"/>
    <w:rsid w:val="00F44542"/>
    <w:rsid w:val="00F44669"/>
    <w:rsid w:val="00F44894"/>
    <w:rsid w:val="00F4492E"/>
    <w:rsid w:val="00F44951"/>
    <w:rsid w:val="00F44B16"/>
    <w:rsid w:val="00F45982"/>
    <w:rsid w:val="00F45D38"/>
    <w:rsid w:val="00F4611C"/>
    <w:rsid w:val="00F463CF"/>
    <w:rsid w:val="00F46734"/>
    <w:rsid w:val="00F46B5F"/>
    <w:rsid w:val="00F4764C"/>
    <w:rsid w:val="00F47870"/>
    <w:rsid w:val="00F47DEB"/>
    <w:rsid w:val="00F51B77"/>
    <w:rsid w:val="00F51C00"/>
    <w:rsid w:val="00F51C76"/>
    <w:rsid w:val="00F52391"/>
    <w:rsid w:val="00F5300F"/>
    <w:rsid w:val="00F53040"/>
    <w:rsid w:val="00F537AD"/>
    <w:rsid w:val="00F54A73"/>
    <w:rsid w:val="00F54C9D"/>
    <w:rsid w:val="00F55076"/>
    <w:rsid w:val="00F55767"/>
    <w:rsid w:val="00F56275"/>
    <w:rsid w:val="00F56586"/>
    <w:rsid w:val="00F566A7"/>
    <w:rsid w:val="00F567C4"/>
    <w:rsid w:val="00F56A9A"/>
    <w:rsid w:val="00F573BE"/>
    <w:rsid w:val="00F575AB"/>
    <w:rsid w:val="00F57600"/>
    <w:rsid w:val="00F5788A"/>
    <w:rsid w:val="00F57B2F"/>
    <w:rsid w:val="00F57FA3"/>
    <w:rsid w:val="00F61057"/>
    <w:rsid w:val="00F614DD"/>
    <w:rsid w:val="00F61E70"/>
    <w:rsid w:val="00F62474"/>
    <w:rsid w:val="00F62848"/>
    <w:rsid w:val="00F62F93"/>
    <w:rsid w:val="00F631D5"/>
    <w:rsid w:val="00F6340C"/>
    <w:rsid w:val="00F63522"/>
    <w:rsid w:val="00F6404D"/>
    <w:rsid w:val="00F64156"/>
    <w:rsid w:val="00F64784"/>
    <w:rsid w:val="00F64A65"/>
    <w:rsid w:val="00F64B92"/>
    <w:rsid w:val="00F64B95"/>
    <w:rsid w:val="00F64D42"/>
    <w:rsid w:val="00F64F77"/>
    <w:rsid w:val="00F65219"/>
    <w:rsid w:val="00F656CF"/>
    <w:rsid w:val="00F656D0"/>
    <w:rsid w:val="00F65A37"/>
    <w:rsid w:val="00F6654D"/>
    <w:rsid w:val="00F66EFA"/>
    <w:rsid w:val="00F67348"/>
    <w:rsid w:val="00F675D1"/>
    <w:rsid w:val="00F67907"/>
    <w:rsid w:val="00F67D50"/>
    <w:rsid w:val="00F70B2A"/>
    <w:rsid w:val="00F70D24"/>
    <w:rsid w:val="00F71136"/>
    <w:rsid w:val="00F7123C"/>
    <w:rsid w:val="00F71285"/>
    <w:rsid w:val="00F717E2"/>
    <w:rsid w:val="00F718BE"/>
    <w:rsid w:val="00F721BD"/>
    <w:rsid w:val="00F72688"/>
    <w:rsid w:val="00F729AC"/>
    <w:rsid w:val="00F72BA4"/>
    <w:rsid w:val="00F72C92"/>
    <w:rsid w:val="00F72E18"/>
    <w:rsid w:val="00F72F71"/>
    <w:rsid w:val="00F7391B"/>
    <w:rsid w:val="00F7402F"/>
    <w:rsid w:val="00F74531"/>
    <w:rsid w:val="00F74A4E"/>
    <w:rsid w:val="00F74F4F"/>
    <w:rsid w:val="00F752BA"/>
    <w:rsid w:val="00F754E4"/>
    <w:rsid w:val="00F75A18"/>
    <w:rsid w:val="00F75AE4"/>
    <w:rsid w:val="00F760E7"/>
    <w:rsid w:val="00F76831"/>
    <w:rsid w:val="00F76C78"/>
    <w:rsid w:val="00F76D12"/>
    <w:rsid w:val="00F76F67"/>
    <w:rsid w:val="00F77897"/>
    <w:rsid w:val="00F77B9A"/>
    <w:rsid w:val="00F77F9D"/>
    <w:rsid w:val="00F801D3"/>
    <w:rsid w:val="00F81234"/>
    <w:rsid w:val="00F81426"/>
    <w:rsid w:val="00F825BF"/>
    <w:rsid w:val="00F8260D"/>
    <w:rsid w:val="00F827ED"/>
    <w:rsid w:val="00F8304E"/>
    <w:rsid w:val="00F830CC"/>
    <w:rsid w:val="00F836BE"/>
    <w:rsid w:val="00F839BA"/>
    <w:rsid w:val="00F83A70"/>
    <w:rsid w:val="00F83B63"/>
    <w:rsid w:val="00F83D59"/>
    <w:rsid w:val="00F83D6C"/>
    <w:rsid w:val="00F84A0A"/>
    <w:rsid w:val="00F84B2E"/>
    <w:rsid w:val="00F84D5F"/>
    <w:rsid w:val="00F84F3C"/>
    <w:rsid w:val="00F85B03"/>
    <w:rsid w:val="00F85D6E"/>
    <w:rsid w:val="00F85E24"/>
    <w:rsid w:val="00F86365"/>
    <w:rsid w:val="00F8663F"/>
    <w:rsid w:val="00F87342"/>
    <w:rsid w:val="00F90DDA"/>
    <w:rsid w:val="00F90F21"/>
    <w:rsid w:val="00F91A06"/>
    <w:rsid w:val="00F91D9A"/>
    <w:rsid w:val="00F927B1"/>
    <w:rsid w:val="00F92D97"/>
    <w:rsid w:val="00F93170"/>
    <w:rsid w:val="00F93835"/>
    <w:rsid w:val="00F93B8B"/>
    <w:rsid w:val="00F93D1C"/>
    <w:rsid w:val="00F93E38"/>
    <w:rsid w:val="00F93EDB"/>
    <w:rsid w:val="00F93F65"/>
    <w:rsid w:val="00F948D3"/>
    <w:rsid w:val="00F950BE"/>
    <w:rsid w:val="00F953D7"/>
    <w:rsid w:val="00F959E2"/>
    <w:rsid w:val="00F96191"/>
    <w:rsid w:val="00F962E0"/>
    <w:rsid w:val="00F96A00"/>
    <w:rsid w:val="00F972EC"/>
    <w:rsid w:val="00F97420"/>
    <w:rsid w:val="00F9773D"/>
    <w:rsid w:val="00F97A87"/>
    <w:rsid w:val="00F97BC2"/>
    <w:rsid w:val="00FA0DE5"/>
    <w:rsid w:val="00FA0E11"/>
    <w:rsid w:val="00FA1AF7"/>
    <w:rsid w:val="00FA1E96"/>
    <w:rsid w:val="00FA24FB"/>
    <w:rsid w:val="00FA2555"/>
    <w:rsid w:val="00FA2BA2"/>
    <w:rsid w:val="00FA2D6F"/>
    <w:rsid w:val="00FA3123"/>
    <w:rsid w:val="00FA35B6"/>
    <w:rsid w:val="00FA397D"/>
    <w:rsid w:val="00FA3FF4"/>
    <w:rsid w:val="00FA53C5"/>
    <w:rsid w:val="00FA5DB9"/>
    <w:rsid w:val="00FA64B7"/>
    <w:rsid w:val="00FA6777"/>
    <w:rsid w:val="00FA7150"/>
    <w:rsid w:val="00FA74E6"/>
    <w:rsid w:val="00FA7C9A"/>
    <w:rsid w:val="00FB0155"/>
    <w:rsid w:val="00FB05EC"/>
    <w:rsid w:val="00FB06B0"/>
    <w:rsid w:val="00FB0DA8"/>
    <w:rsid w:val="00FB1209"/>
    <w:rsid w:val="00FB1239"/>
    <w:rsid w:val="00FB17E0"/>
    <w:rsid w:val="00FB1AD0"/>
    <w:rsid w:val="00FB1ED7"/>
    <w:rsid w:val="00FB23BD"/>
    <w:rsid w:val="00FB260D"/>
    <w:rsid w:val="00FB2814"/>
    <w:rsid w:val="00FB4616"/>
    <w:rsid w:val="00FB46E4"/>
    <w:rsid w:val="00FB4A98"/>
    <w:rsid w:val="00FB4B67"/>
    <w:rsid w:val="00FB4C6A"/>
    <w:rsid w:val="00FB4F7B"/>
    <w:rsid w:val="00FB52A8"/>
    <w:rsid w:val="00FB5AFE"/>
    <w:rsid w:val="00FB5BA2"/>
    <w:rsid w:val="00FB6320"/>
    <w:rsid w:val="00FB63D9"/>
    <w:rsid w:val="00FB6964"/>
    <w:rsid w:val="00FB7705"/>
    <w:rsid w:val="00FC0545"/>
    <w:rsid w:val="00FC11D7"/>
    <w:rsid w:val="00FC130F"/>
    <w:rsid w:val="00FC14FB"/>
    <w:rsid w:val="00FC16A8"/>
    <w:rsid w:val="00FC1B48"/>
    <w:rsid w:val="00FC1D89"/>
    <w:rsid w:val="00FC1EA8"/>
    <w:rsid w:val="00FC1EC6"/>
    <w:rsid w:val="00FC2446"/>
    <w:rsid w:val="00FC2702"/>
    <w:rsid w:val="00FC2883"/>
    <w:rsid w:val="00FC333B"/>
    <w:rsid w:val="00FC3983"/>
    <w:rsid w:val="00FC3E70"/>
    <w:rsid w:val="00FC40B7"/>
    <w:rsid w:val="00FC47DC"/>
    <w:rsid w:val="00FC49B1"/>
    <w:rsid w:val="00FC49C1"/>
    <w:rsid w:val="00FC49F7"/>
    <w:rsid w:val="00FC4A28"/>
    <w:rsid w:val="00FC4E97"/>
    <w:rsid w:val="00FC4F7B"/>
    <w:rsid w:val="00FC5018"/>
    <w:rsid w:val="00FC54F2"/>
    <w:rsid w:val="00FC5DE7"/>
    <w:rsid w:val="00FC6D9C"/>
    <w:rsid w:val="00FC6EA5"/>
    <w:rsid w:val="00FC6F59"/>
    <w:rsid w:val="00FC74C5"/>
    <w:rsid w:val="00FC768C"/>
    <w:rsid w:val="00FC7925"/>
    <w:rsid w:val="00FC79AF"/>
    <w:rsid w:val="00FC7DA3"/>
    <w:rsid w:val="00FD033C"/>
    <w:rsid w:val="00FD06B7"/>
    <w:rsid w:val="00FD08D8"/>
    <w:rsid w:val="00FD11EE"/>
    <w:rsid w:val="00FD19ED"/>
    <w:rsid w:val="00FD1C4F"/>
    <w:rsid w:val="00FD24D1"/>
    <w:rsid w:val="00FD2A98"/>
    <w:rsid w:val="00FD311C"/>
    <w:rsid w:val="00FD3844"/>
    <w:rsid w:val="00FD3D58"/>
    <w:rsid w:val="00FD3E2E"/>
    <w:rsid w:val="00FD4EAE"/>
    <w:rsid w:val="00FD4FE1"/>
    <w:rsid w:val="00FD58A5"/>
    <w:rsid w:val="00FD5ACC"/>
    <w:rsid w:val="00FD5BE0"/>
    <w:rsid w:val="00FD60FF"/>
    <w:rsid w:val="00FD641B"/>
    <w:rsid w:val="00FD7948"/>
    <w:rsid w:val="00FE03D3"/>
    <w:rsid w:val="00FE04A2"/>
    <w:rsid w:val="00FE0540"/>
    <w:rsid w:val="00FE090A"/>
    <w:rsid w:val="00FE09DD"/>
    <w:rsid w:val="00FE1057"/>
    <w:rsid w:val="00FE10E0"/>
    <w:rsid w:val="00FE128C"/>
    <w:rsid w:val="00FE128E"/>
    <w:rsid w:val="00FE14A4"/>
    <w:rsid w:val="00FE163C"/>
    <w:rsid w:val="00FE191D"/>
    <w:rsid w:val="00FE243C"/>
    <w:rsid w:val="00FE26AF"/>
    <w:rsid w:val="00FE2702"/>
    <w:rsid w:val="00FE2837"/>
    <w:rsid w:val="00FE2D76"/>
    <w:rsid w:val="00FE2E0E"/>
    <w:rsid w:val="00FE3628"/>
    <w:rsid w:val="00FE387A"/>
    <w:rsid w:val="00FE3902"/>
    <w:rsid w:val="00FE3E6C"/>
    <w:rsid w:val="00FE4415"/>
    <w:rsid w:val="00FE4704"/>
    <w:rsid w:val="00FE4736"/>
    <w:rsid w:val="00FE4C0D"/>
    <w:rsid w:val="00FE4D0D"/>
    <w:rsid w:val="00FE5442"/>
    <w:rsid w:val="00FE6458"/>
    <w:rsid w:val="00FE654E"/>
    <w:rsid w:val="00FE6DC6"/>
    <w:rsid w:val="00FE720A"/>
    <w:rsid w:val="00FE740C"/>
    <w:rsid w:val="00FE7544"/>
    <w:rsid w:val="00FE7719"/>
    <w:rsid w:val="00FE7817"/>
    <w:rsid w:val="00FE7B74"/>
    <w:rsid w:val="00FF002C"/>
    <w:rsid w:val="00FF020E"/>
    <w:rsid w:val="00FF0601"/>
    <w:rsid w:val="00FF07DC"/>
    <w:rsid w:val="00FF090A"/>
    <w:rsid w:val="00FF12C0"/>
    <w:rsid w:val="00FF1338"/>
    <w:rsid w:val="00FF21B6"/>
    <w:rsid w:val="00FF228A"/>
    <w:rsid w:val="00FF28B7"/>
    <w:rsid w:val="00FF2BA2"/>
    <w:rsid w:val="00FF3477"/>
    <w:rsid w:val="00FF381E"/>
    <w:rsid w:val="00FF3CAF"/>
    <w:rsid w:val="00FF4493"/>
    <w:rsid w:val="00FF5300"/>
    <w:rsid w:val="00FF540A"/>
    <w:rsid w:val="00FF597F"/>
    <w:rsid w:val="00FF5AB4"/>
    <w:rsid w:val="00FF5EA4"/>
    <w:rsid w:val="00FF5F9C"/>
    <w:rsid w:val="00FF632C"/>
    <w:rsid w:val="00FF638F"/>
    <w:rsid w:val="00FF669A"/>
    <w:rsid w:val="00FF6957"/>
    <w:rsid w:val="00FF6AE3"/>
    <w:rsid w:val="00FF6CB4"/>
    <w:rsid w:val="00FF7289"/>
    <w:rsid w:val="00FF78A5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F50AF6"/>
  <w14:defaultImageDpi w14:val="0"/>
  <w15:docId w15:val="{BF94E594-EC41-1A43-98A5-14647BF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Pr>
      <w:szCs w:val="22"/>
    </w:rPr>
  </w:style>
  <w:style w:type="paragraph" w:styleId="u1">
    <w:name w:val="heading 1"/>
    <w:basedOn w:val="Binhthng"/>
    <w:next w:val="Binhthng"/>
    <w:link w:val="u1Char"/>
    <w:uiPriority w:val="9"/>
    <w:qFormat/>
    <w:rsid w:val="002033B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9C6CD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D220F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u5">
    <w:name w:val="heading 5"/>
    <w:basedOn w:val="Binhthng"/>
    <w:link w:val="u5Char"/>
    <w:uiPriority w:val="9"/>
    <w:qFormat/>
    <w:rsid w:val="00082BF6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locked/>
    <w:rsid w:val="002033B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u2Char">
    <w:name w:val="Đầu đề 2 Char"/>
    <w:basedOn w:val="Phngmcinhcuaoanvn"/>
    <w:link w:val="u2"/>
    <w:uiPriority w:val="9"/>
    <w:locked/>
    <w:rsid w:val="009C6CD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locked/>
    <w:rsid w:val="00D220FB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u5Char">
    <w:name w:val="Đầu đề 5 Char"/>
    <w:basedOn w:val="Phngmcinhcuaoanvn"/>
    <w:link w:val="u5"/>
    <w:uiPriority w:val="9"/>
    <w:locked/>
    <w:rsid w:val="00082BF6"/>
    <w:rPr>
      <w:rFonts w:ascii="Times New Roman" w:hAnsi="Times New Roman" w:cs="Times New Roman"/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F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locked/>
    <w:rsid w:val="003F4370"/>
    <w:rPr>
      <w:rFonts w:ascii="Tahoma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9C383B"/>
    <w:pPr>
      <w:ind w:left="720"/>
      <w:contextualSpacing/>
    </w:pPr>
  </w:style>
  <w:style w:type="table" w:styleId="LiBang">
    <w:name w:val="Table Grid"/>
    <w:basedOn w:val="BangThngthng"/>
    <w:uiPriority w:val="59"/>
    <w:rsid w:val="000D24C5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trang">
    <w:name w:val="header"/>
    <w:basedOn w:val="Binhthng"/>
    <w:link w:val="utrangChar"/>
    <w:uiPriority w:val="99"/>
    <w:unhideWhenUsed/>
    <w:rsid w:val="00E2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E20E8D"/>
    <w:rPr>
      <w:rFonts w:cs="Times New Roman"/>
    </w:rPr>
  </w:style>
  <w:style w:type="paragraph" w:styleId="Chntrang">
    <w:name w:val="footer"/>
    <w:basedOn w:val="Binhthng"/>
    <w:link w:val="ChntrangChar"/>
    <w:uiPriority w:val="99"/>
    <w:unhideWhenUsed/>
    <w:rsid w:val="00E20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locked/>
    <w:rsid w:val="00E20E8D"/>
    <w:rPr>
      <w:rFonts w:cs="Times New Roman"/>
    </w:rPr>
  </w:style>
  <w:style w:type="character" w:customStyle="1" w:styleId="ipa">
    <w:name w:val="ipa"/>
    <w:basedOn w:val="Phngmcinhcuaoanvn"/>
    <w:rsid w:val="006B03AE"/>
    <w:rPr>
      <w:rFonts w:cs="Times New Roman"/>
    </w:rPr>
  </w:style>
  <w:style w:type="character" w:customStyle="1" w:styleId="sp">
    <w:name w:val="sp"/>
    <w:basedOn w:val="Phngmcinhcuaoanvn"/>
    <w:rsid w:val="00FA2555"/>
    <w:rPr>
      <w:rFonts w:cs="Times New Roman"/>
    </w:rPr>
  </w:style>
  <w:style w:type="character" w:customStyle="1" w:styleId="pron">
    <w:name w:val="pron"/>
    <w:basedOn w:val="Phngmcinhcuaoanvn"/>
    <w:rsid w:val="003F08B5"/>
    <w:rPr>
      <w:rFonts w:cs="Times New Roman"/>
    </w:rPr>
  </w:style>
  <w:style w:type="character" w:customStyle="1" w:styleId="mw-headline">
    <w:name w:val="mw-headline"/>
    <w:basedOn w:val="Phngmcinhcuaoanvn"/>
    <w:rsid w:val="00082BF6"/>
    <w:rPr>
      <w:rFonts w:cs="Times New Roman"/>
    </w:rPr>
  </w:style>
  <w:style w:type="character" w:customStyle="1" w:styleId="separator">
    <w:name w:val="separator"/>
    <w:basedOn w:val="Phngmcinhcuaoanvn"/>
    <w:rsid w:val="00D9029C"/>
    <w:rPr>
      <w:rFonts w:cs="Times New Roman"/>
    </w:rPr>
  </w:style>
  <w:style w:type="character" w:customStyle="1" w:styleId="ptl">
    <w:name w:val="ptl"/>
    <w:basedOn w:val="Phngmcinhcuaoanvn"/>
    <w:rsid w:val="00046970"/>
    <w:rPr>
      <w:rFonts w:cs="Times New Roman"/>
    </w:rPr>
  </w:style>
  <w:style w:type="character" w:styleId="ThamchiuChuthich">
    <w:name w:val="annotation reference"/>
    <w:basedOn w:val="Phngmcinhcuaoanvn"/>
    <w:uiPriority w:val="99"/>
    <w:semiHidden/>
    <w:unhideWhenUsed/>
    <w:rsid w:val="00EF020C"/>
    <w:rPr>
      <w:rFonts w:cs="Times New Roman"/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EF020C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locked/>
    <w:rsid w:val="00EF020C"/>
    <w:rPr>
      <w:rFonts w:cs="Times New Roman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EF020C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locked/>
    <w:rsid w:val="00EF020C"/>
    <w:rPr>
      <w:rFonts w:cs="Times New Roman"/>
      <w:b/>
      <w:bCs/>
      <w:sz w:val="20"/>
      <w:szCs w:val="20"/>
    </w:rPr>
  </w:style>
  <w:style w:type="character" w:customStyle="1" w:styleId="phon">
    <w:name w:val="phon"/>
    <w:basedOn w:val="Phngmcinhcuaoanvn"/>
    <w:rsid w:val="00A97E07"/>
    <w:rPr>
      <w:rFonts w:cs="Times New Roman"/>
    </w:rPr>
  </w:style>
  <w:style w:type="paragraph" w:styleId="KhngDncch">
    <w:name w:val="No Spacing"/>
    <w:link w:val="KhngDncchChar"/>
    <w:uiPriority w:val="1"/>
    <w:qFormat/>
    <w:rsid w:val="00954D07"/>
    <w:pPr>
      <w:spacing w:after="0" w:line="240" w:lineRule="auto"/>
    </w:pPr>
    <w:rPr>
      <w:szCs w:val="22"/>
    </w:rPr>
  </w:style>
  <w:style w:type="table" w:styleId="DanhsachMausang-Nhnmanh3">
    <w:name w:val="Light List Accent 3"/>
    <w:basedOn w:val="BangThngthng"/>
    <w:uiPriority w:val="61"/>
    <w:rsid w:val="009128B6"/>
    <w:pPr>
      <w:spacing w:after="0" w:line="240" w:lineRule="auto"/>
    </w:pPr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nnMausang-Nhnmanh6">
    <w:name w:val="Light Shading Accent 6"/>
    <w:basedOn w:val="BangThngthng"/>
    <w:uiPriority w:val="60"/>
    <w:rsid w:val="009128B6"/>
    <w:pPr>
      <w:spacing w:after="0" w:line="240" w:lineRule="auto"/>
    </w:pPr>
    <w:rPr>
      <w:color w:val="E36C0A" w:themeColor="accent6" w:themeShade="BF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iuktni">
    <w:name w:val="Hyperlink"/>
    <w:basedOn w:val="Phngmcinhcuaoanvn"/>
    <w:uiPriority w:val="99"/>
    <w:unhideWhenUsed/>
    <w:rsid w:val="00D220FB"/>
    <w:rPr>
      <w:rFonts w:cs="Times New Roman"/>
      <w:color w:val="0000FF"/>
      <w:u w:val="single"/>
    </w:rPr>
  </w:style>
  <w:style w:type="character" w:customStyle="1" w:styleId="phoneticspelling">
    <w:name w:val="phoneticspelling"/>
    <w:basedOn w:val="Phngmcinhcuaoanvn"/>
    <w:rsid w:val="00362479"/>
    <w:rPr>
      <w:rFonts w:cs="Times New Roman"/>
    </w:rPr>
  </w:style>
  <w:style w:type="character" w:customStyle="1" w:styleId="z">
    <w:name w:val="z"/>
    <w:basedOn w:val="Phngmcinhcuaoanvn"/>
    <w:rsid w:val="009C6CDA"/>
    <w:rPr>
      <w:rFonts w:cs="Times New Roman"/>
    </w:rPr>
  </w:style>
  <w:style w:type="table" w:styleId="TnnMausang-Nhnmanh3">
    <w:name w:val="Light Shading Accent 3"/>
    <w:basedOn w:val="BangThngthng"/>
    <w:uiPriority w:val="60"/>
    <w:rsid w:val="000C76AF"/>
    <w:pPr>
      <w:spacing w:after="0" w:line="240" w:lineRule="auto"/>
    </w:pPr>
    <w:rPr>
      <w:color w:val="76923C" w:themeColor="accent3" w:themeShade="BF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uMucluc">
    <w:name w:val="TOC Heading"/>
    <w:basedOn w:val="u1"/>
    <w:next w:val="Binhthng"/>
    <w:uiPriority w:val="39"/>
    <w:unhideWhenUsed/>
    <w:qFormat/>
    <w:rsid w:val="002033B7"/>
    <w:pPr>
      <w:outlineLvl w:val="9"/>
    </w:pPr>
    <w:rPr>
      <w:lang w:eastAsia="ja-JP"/>
    </w:rPr>
  </w:style>
  <w:style w:type="paragraph" w:styleId="Mucluc2">
    <w:name w:val="toc 2"/>
    <w:basedOn w:val="Binhthng"/>
    <w:next w:val="Binhthng"/>
    <w:autoRedefine/>
    <w:uiPriority w:val="39"/>
    <w:unhideWhenUsed/>
    <w:rsid w:val="002033B7"/>
    <w:pPr>
      <w:spacing w:after="100"/>
      <w:ind w:left="220"/>
    </w:pPr>
  </w:style>
  <w:style w:type="paragraph" w:styleId="Mucluc1">
    <w:name w:val="toc 1"/>
    <w:basedOn w:val="Binhthng"/>
    <w:next w:val="Binhthng"/>
    <w:autoRedefine/>
    <w:uiPriority w:val="39"/>
    <w:unhideWhenUsed/>
    <w:rsid w:val="00A63573"/>
    <w:pPr>
      <w:tabs>
        <w:tab w:val="left" w:pos="1440"/>
        <w:tab w:val="right" w:leader="dot" w:pos="9350"/>
      </w:tabs>
      <w:spacing w:after="100"/>
    </w:pPr>
    <w:rPr>
      <w:noProof/>
      <w:color w:val="FF0000"/>
      <w:szCs w:val="24"/>
    </w:rPr>
  </w:style>
  <w:style w:type="character" w:styleId="Nhnmanh">
    <w:name w:val="Emphasis"/>
    <w:basedOn w:val="Phngmcinhcuaoanvn"/>
    <w:uiPriority w:val="20"/>
    <w:qFormat/>
    <w:rsid w:val="00500782"/>
    <w:rPr>
      <w:rFonts w:cs="Times New Roman"/>
      <w:i/>
      <w:iCs/>
    </w:rPr>
  </w:style>
  <w:style w:type="character" w:styleId="VnbanChdanhsn">
    <w:name w:val="Placeholder Text"/>
    <w:basedOn w:val="Phngmcinhcuaoanvn"/>
    <w:uiPriority w:val="99"/>
    <w:semiHidden/>
    <w:rsid w:val="00FD2A98"/>
    <w:rPr>
      <w:rFonts w:cs="Times New Roman"/>
      <w:color w:val="808080"/>
    </w:rPr>
  </w:style>
  <w:style w:type="character" w:customStyle="1" w:styleId="KhngDncchChar">
    <w:name w:val="Không Dãn cách Char"/>
    <w:basedOn w:val="Phngmcinhcuaoanvn"/>
    <w:link w:val="KhngDncch"/>
    <w:uiPriority w:val="1"/>
    <w:locked/>
    <w:rsid w:val="00F565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eader" Target="header3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03F21E3B1E4153B98AF9E353CD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0605-D911-4B5B-AC47-673B59D89C07}"/>
      </w:docPartPr>
      <w:docPartBody>
        <w:p w:rsidR="003E6BC2" w:rsidRDefault="00DC458B" w:rsidP="00DC458B">
          <w:pPr>
            <w:pStyle w:val="0F03F21E3B1E4153B98AF9E353CDE3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58B"/>
    <w:rsid w:val="003E6BC2"/>
    <w:rsid w:val="007C4FE3"/>
    <w:rsid w:val="009820B5"/>
    <w:rsid w:val="00DC458B"/>
    <w:rsid w:val="00F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0F03F21E3B1E4153B98AF9E353CDE340">
    <w:name w:val="0F03F21E3B1E4153B98AF9E353CDE340"/>
    <w:rsid w:val="00DC4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Unit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0675DF-0308-C147-9428-3553E0F874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HOBBIES</vt:lpstr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Luong The Vinh Secondary School</dc:title>
  <dc:creator>PC</dc:creator>
  <cp:lastModifiedBy>thuvanltvlc@gmail.com</cp:lastModifiedBy>
  <cp:revision>12</cp:revision>
  <dcterms:created xsi:type="dcterms:W3CDTF">2018-10-07T06:23:00Z</dcterms:created>
  <dcterms:modified xsi:type="dcterms:W3CDTF">2020-02-08T02:58:00Z</dcterms:modified>
</cp:coreProperties>
</file>